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b895" w14:textId="52db895">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33" w:id="1"/>
    <w:p>
      <w:pPr>
        <w:pStyle w:val="Heading2"/>
        <w:spacing w:after="0"/>
        <w:ind w:left="0"/>
        <w:jc w:val="center"/>
      </w:pPr>
      <w:r>
        <w:rPr>
          <w:rFonts w:ascii="Arial"/>
          <w:color w:val="000000"/>
          <w:sz w:val="27"/>
        </w:rPr>
        <w:t>МІНІСТЕРСТВО ЮСТИЦІЇ УКРАЇНИ</w:t>
      </w:r>
    </w:p>
    <w:bookmarkEnd w:id="1"/>
    <w:bookmarkStart w:name="34"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35" w:id="3"/>
          <w:p>
            <w:pPr>
              <w:spacing w:after="0"/>
              <w:ind w:left="0"/>
              <w:jc w:val="center"/>
            </w:pPr>
            <w:r>
              <w:rPr>
                <w:rFonts w:ascii="Arial"/>
                <w:b/>
                <w:i w:val="false"/>
                <w:color w:val="000000"/>
                <w:sz w:val="15"/>
              </w:rPr>
              <w:t>05.03.2012</w:t>
            </w:r>
          </w:p>
          <w:bookmarkEnd w:id="3"/>
        </w:tc>
        <w:tc>
          <w:tcPr>
            <w:tcW w:w="2907" w:type="dxa"/>
            <w:tcBorders/>
            <w:vAlign w:val="center"/>
          </w:tcPr>
          <w:bookmarkStart w:name="36" w:id="4"/>
          <w:p>
            <w:pPr>
              <w:spacing w:after="0"/>
              <w:ind w:left="0"/>
              <w:jc w:val="center"/>
            </w:pPr>
            <w:r>
              <w:rPr>
                <w:rFonts w:ascii="Arial"/>
                <w:b/>
                <w:i w:val="false"/>
                <w:color w:val="000000"/>
                <w:sz w:val="15"/>
              </w:rPr>
              <w:t>м. Київ</w:t>
            </w:r>
          </w:p>
          <w:bookmarkEnd w:id="4"/>
        </w:tc>
        <w:tc>
          <w:tcPr>
            <w:tcW w:w="3391" w:type="dxa"/>
            <w:tcBorders/>
            <w:vAlign w:val="center"/>
          </w:tcPr>
          <w:bookmarkStart w:name="37" w:id="5"/>
          <w:p>
            <w:pPr>
              <w:spacing w:after="0"/>
              <w:ind w:left="0"/>
              <w:jc w:val="center"/>
            </w:pPr>
            <w:r>
              <w:rPr>
                <w:rFonts w:ascii="Arial"/>
                <w:b/>
                <w:i w:val="false"/>
                <w:color w:val="000000"/>
                <w:sz w:val="15"/>
              </w:rPr>
              <w:t>N 368/5</w:t>
            </w:r>
          </w:p>
          <w:bookmarkEnd w:id="5"/>
        </w:tc>
      </w:tr>
    </w:tbl>
    <w:p>
      <w:pPr>
        <w:spacing/>
        <w:ind w:left="0"/>
        <w:jc w:val="left"/>
      </w:pPr>
      <w:r>
        <w:br/>
      </w:r>
    </w:p>
    <w:bookmarkStart w:name="38"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5 березня 2012 р. за N 367/20680</w:t>
      </w:r>
    </w:p>
    <w:bookmarkEnd w:id="6"/>
    <w:bookmarkStart w:name="152" w:id="7"/>
    <w:p>
      <w:pPr>
        <w:pStyle w:val="Heading2"/>
        <w:spacing w:after="0"/>
        <w:ind w:left="0"/>
        <w:jc w:val="center"/>
      </w:pPr>
      <w:r>
        <w:rPr>
          <w:rFonts w:ascii="Arial"/>
          <w:color w:val="000000"/>
          <w:sz w:val="27"/>
        </w:rPr>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bookmarkEnd w:id="7"/>
    <w:bookmarkStart w:name="153" w:id="8"/>
    <w:p>
      <w:pPr>
        <w:spacing w:after="0"/>
        <w:ind w:firstLine="240"/>
        <w:jc w:val="right"/>
      </w:pPr>
      <w:r>
        <w:rPr>
          <w:rFonts w:ascii="Arial"/>
          <w:b w:val="false"/>
          <w:i w:val="false"/>
          <w:color w:val="000000"/>
          <w:sz w:val="18"/>
        </w:rPr>
        <w:t>(заголовок у редакції наказу Міністерства</w:t>
      </w:r>
      <w:r>
        <w:br/>
      </w:r>
      <w:r>
        <w:rPr>
          <w:rFonts w:ascii="Arial"/>
          <w:b w:val="false"/>
          <w:i w:val="false"/>
          <w:color w:val="000000"/>
          <w:sz w:val="18"/>
        </w:rPr>
        <w:t xml:space="preserve"> юстиції України від 31.12.2015 р. N 2804/5)</w:t>
      </w:r>
    </w:p>
    <w:bookmarkEnd w:id="8"/>
    <w:bookmarkStart w:name="111" w:id="9"/>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юстиції України</w:t>
      </w:r>
      <w:r>
        <w:br/>
      </w:r>
      <w:r>
        <w:rPr>
          <w:rFonts w:ascii="Arial"/>
          <w:b w:val="false"/>
          <w:i w:val="false"/>
          <w:color w:val="000000"/>
          <w:sz w:val="18"/>
        </w:rPr>
        <w:t xml:space="preserve"> від 22 листопада 2012 року N 1718/5</w:t>
      </w:r>
      <w:r>
        <w:br/>
      </w:r>
      <w:r>
        <w:rPr>
          <w:rFonts w:ascii="Arial"/>
          <w:b w:val="false"/>
          <w:i w:val="false"/>
          <w:color w:val="000000"/>
          <w:sz w:val="18"/>
        </w:rPr>
        <w:t xml:space="preserve">(зміни, внесені </w:t>
      </w:r>
      <w:r>
        <w:rPr>
          <w:rFonts w:ascii="Arial"/>
          <w:b w:val="false"/>
          <w:i w:val="false"/>
          <w:color w:val="000000"/>
          <w:sz w:val="18"/>
        </w:rPr>
        <w:t>підпунктом 1.1 пункту 1</w:t>
      </w:r>
      <w:r>
        <w:rPr>
          <w:rFonts w:ascii="Arial"/>
          <w:b w:val="false"/>
          <w:i w:val="false"/>
          <w:color w:val="000000"/>
          <w:sz w:val="18"/>
        </w:rPr>
        <w:t xml:space="preserve"> наказу Міністерства юстиції України</w:t>
      </w:r>
      <w:r>
        <w:br/>
      </w:r>
      <w:r>
        <w:rPr>
          <w:rFonts w:ascii="Arial"/>
          <w:b w:val="false"/>
          <w:i w:val="false"/>
          <w:color w:val="000000"/>
          <w:sz w:val="18"/>
        </w:rPr>
        <w:t xml:space="preserve"> від 22 листопада 2012 року N 1718/5, набрали чинності з </w:t>
      </w:r>
      <w:r>
        <w:rPr>
          <w:rFonts w:ascii="Arial"/>
          <w:b w:val="false"/>
          <w:i w:val="false"/>
          <w:color w:val="000000"/>
          <w:sz w:val="18"/>
        </w:rPr>
        <w:t>1 січня 2013 року</w:t>
      </w:r>
      <w:r>
        <w:rPr>
          <w:rFonts w:ascii="Arial"/>
          <w:b w:val="false"/>
          <w:i w:val="false"/>
          <w:color w:val="000000"/>
          <w:sz w:val="18"/>
        </w:rPr>
        <w:t>),</w:t>
      </w:r>
      <w:r>
        <w:br/>
      </w:r>
      <w:r>
        <w:rPr>
          <w:rFonts w:ascii="Arial"/>
          <w:b w:val="false"/>
          <w:i w:val="false"/>
          <w:color w:val="000000"/>
          <w:sz w:val="18"/>
        </w:rPr>
        <w:t>від 20 січня 2014 року N 114/5,</w:t>
      </w:r>
      <w:r>
        <w:br/>
      </w:r>
      <w:r>
        <w:rPr>
          <w:rFonts w:ascii="Arial"/>
          <w:b w:val="false"/>
          <w:i w:val="false"/>
          <w:color w:val="000000"/>
          <w:sz w:val="18"/>
        </w:rPr>
        <w:t>від 7 лютого 2014 року N 290/5,</w:t>
      </w:r>
      <w:r>
        <w:br/>
      </w:r>
      <w:r>
        <w:rPr>
          <w:rFonts w:ascii="Arial"/>
          <w:b w:val="false"/>
          <w:i w:val="false"/>
          <w:color w:val="000000"/>
          <w:sz w:val="18"/>
        </w:rPr>
        <w:t>від 7 липня 2014 року N 1067/5,</w:t>
      </w:r>
      <w:r>
        <w:br/>
      </w:r>
      <w:r>
        <w:rPr>
          <w:rFonts w:ascii="Arial"/>
          <w:b w:val="false"/>
          <w:i w:val="false"/>
          <w:color w:val="000000"/>
          <w:sz w:val="18"/>
        </w:rPr>
        <w:t xml:space="preserve"> від 10 грудня 2014 року N 2095/5,</w:t>
      </w:r>
      <w:r>
        <w:br/>
      </w:r>
      <w:r>
        <w:rPr>
          <w:rFonts w:ascii="Arial"/>
          <w:b w:val="false"/>
          <w:i w:val="false"/>
          <w:color w:val="000000"/>
          <w:sz w:val="18"/>
        </w:rPr>
        <w:t xml:space="preserve"> від 19 листопада 2015 року N 2310/5,</w:t>
      </w:r>
      <w:r>
        <w:br/>
      </w:r>
      <w:r>
        <w:rPr>
          <w:rFonts w:ascii="Arial"/>
          <w:b w:val="false"/>
          <w:i w:val="false"/>
          <w:color w:val="000000"/>
          <w:sz w:val="18"/>
        </w:rPr>
        <w:t xml:space="preserve"> від 31 грудня 2015 року N 2804/5,</w:t>
      </w:r>
      <w:r>
        <w:br/>
      </w:r>
      <w:r>
        <w:rPr>
          <w:rFonts w:ascii="Arial"/>
          <w:b w:val="false"/>
          <w:i w:val="false"/>
          <w:color w:val="000000"/>
          <w:sz w:val="18"/>
        </w:rPr>
        <w:t>від 17 жовтня 2018 року N 3236/5,</w:t>
      </w:r>
      <w:r>
        <w:br/>
      </w:r>
      <w:r>
        <w:rPr>
          <w:rFonts w:ascii="Arial"/>
          <w:b w:val="false"/>
          <w:i w:val="false"/>
          <w:color w:val="000000"/>
          <w:sz w:val="18"/>
        </w:rPr>
        <w:t>від 29 грудня 2018 року N 4146/5,</w:t>
      </w:r>
      <w:r>
        <w:br/>
      </w:r>
      <w:r>
        <w:rPr>
          <w:rFonts w:ascii="Arial"/>
          <w:b w:val="false"/>
          <w:i w:val="false"/>
          <w:color w:val="000000"/>
          <w:sz w:val="18"/>
        </w:rPr>
        <w:t>від 13 травня 2019 року N 1454/5</w:t>
      </w:r>
    </w:p>
    <w:bookmarkEnd w:id="9"/>
    <w:bookmarkStart w:name="40" w:id="10"/>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Закону України "Про державну реєстрацію юридичних осіб та фізичних осіб - підприємців"</w:t>
      </w:r>
    </w:p>
    <w:bookmarkEnd w:id="10"/>
    <w:bookmarkStart w:name="154" w:id="11"/>
    <w:p>
      <w:pPr>
        <w:spacing w:after="0"/>
        <w:ind w:firstLine="240"/>
        <w:jc w:val="right"/>
      </w:pPr>
      <w:r>
        <w:rPr>
          <w:rFonts w:ascii="Arial"/>
          <w:b w:val="false"/>
          <w:i w:val="false"/>
          <w:color w:val="000000"/>
          <w:sz w:val="18"/>
        </w:rPr>
        <w:t>(преамбула із змінами, внесеними згідно з наказом</w:t>
      </w:r>
      <w:r>
        <w:br/>
      </w:r>
      <w:r>
        <w:rPr>
          <w:rFonts w:ascii="Arial"/>
          <w:b w:val="false"/>
          <w:i w:val="false"/>
          <w:color w:val="000000"/>
          <w:sz w:val="18"/>
        </w:rPr>
        <w:t xml:space="preserve"> Міністерства юстиції України від 31.12.2015 р. N 2804/5)</w:t>
      </w:r>
    </w:p>
    <w:bookmarkEnd w:id="11"/>
    <w:bookmarkStart w:name="41" w:id="12"/>
    <w:p>
      <w:pPr>
        <w:spacing w:after="0"/>
        <w:ind w:firstLine="240"/>
        <w:jc w:val="left"/>
      </w:pPr>
      <w:r>
        <w:rPr>
          <w:rFonts w:ascii="Arial"/>
          <w:b/>
          <w:i w:val="false"/>
          <w:color w:val="000000"/>
          <w:sz w:val="18"/>
        </w:rPr>
        <w:t>НАКАЗУЮ:</w:t>
      </w:r>
    </w:p>
    <w:bookmarkEnd w:id="12"/>
    <w:bookmarkStart w:name="42" w:id="13"/>
    <w:p>
      <w:pPr>
        <w:spacing w:after="0"/>
        <w:ind w:firstLine="240"/>
        <w:jc w:val="left"/>
      </w:pPr>
      <w:r>
        <w:rPr>
          <w:rFonts w:ascii="Arial"/>
          <w:b w:val="false"/>
          <w:i w:val="false"/>
          <w:color w:val="000000"/>
          <w:sz w:val="18"/>
        </w:rPr>
        <w:t>1. Затвердити 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що додаються.</w:t>
      </w:r>
    </w:p>
    <w:bookmarkEnd w:id="13"/>
    <w:bookmarkStart w:name="155" w:id="14"/>
    <w:p>
      <w:pPr>
        <w:spacing w:after="0"/>
        <w:ind w:firstLine="240"/>
        <w:jc w:val="right"/>
      </w:pPr>
      <w:r>
        <w:rPr>
          <w:rFonts w:ascii="Arial"/>
          <w:b w:val="false"/>
          <w:i w:val="false"/>
          <w:color w:val="000000"/>
          <w:sz w:val="18"/>
        </w:rPr>
        <w:t>(пункт 1 у редакції наказу Міністерства</w:t>
      </w:r>
      <w:r>
        <w:br/>
      </w:r>
      <w:r>
        <w:rPr>
          <w:rFonts w:ascii="Arial"/>
          <w:b w:val="false"/>
          <w:i w:val="false"/>
          <w:color w:val="000000"/>
          <w:sz w:val="18"/>
        </w:rPr>
        <w:t xml:space="preserve"> юстиції України від 31.12.2015 р. N 2804/5)</w:t>
      </w:r>
    </w:p>
    <w:bookmarkEnd w:id="14"/>
    <w:bookmarkStart w:name="43" w:id="15"/>
    <w:p>
      <w:pPr>
        <w:spacing w:after="0"/>
        <w:ind w:firstLine="240"/>
        <w:jc w:val="left"/>
      </w:pPr>
      <w:r>
        <w:rPr>
          <w:rFonts w:ascii="Arial"/>
          <w:b w:val="false"/>
          <w:i w:val="false"/>
          <w:color w:val="000000"/>
          <w:sz w:val="18"/>
        </w:rPr>
        <w:t xml:space="preserve">2. Департаменту взаємодії з органами влади (Зеркаль О. В.) подати цей наказ на державну реєстрацію відповідно до </w:t>
      </w:r>
      <w:r>
        <w:rPr>
          <w:rFonts w:ascii="Arial"/>
          <w:b w:val="false"/>
          <w:i w:val="false"/>
          <w:color w:val="000000"/>
          <w:sz w:val="18"/>
        </w:rPr>
        <w:t>Указу Президента України від 03.10.92 N 493 "Про державну реєстрацію нормативно-правових актів міністерств та інших органів виконавчої влади"</w:t>
      </w:r>
      <w:r>
        <w:rPr>
          <w:rFonts w:ascii="Arial"/>
          <w:b w:val="false"/>
          <w:i w:val="false"/>
          <w:color w:val="000000"/>
          <w:sz w:val="18"/>
        </w:rPr>
        <w:t>.</w:t>
      </w:r>
    </w:p>
    <w:bookmarkEnd w:id="15"/>
    <w:bookmarkStart w:name="44" w:id="16"/>
    <w:p>
      <w:pPr>
        <w:spacing w:after="0"/>
        <w:ind w:firstLine="240"/>
        <w:jc w:val="left"/>
      </w:pPr>
      <w:r>
        <w:rPr>
          <w:rFonts w:ascii="Arial"/>
          <w:b w:val="false"/>
          <w:i w:val="false"/>
          <w:color w:val="000000"/>
          <w:sz w:val="18"/>
        </w:rPr>
        <w:t>3. Державній реєстраційній службі України (Єфіменко Л. В.) довести цей наказ до відома структурних підрозділів територіальних органів Міністерства юстиції, що забезпечують реалізацію повноважень Державної реєстраційної служби України.</w:t>
      </w:r>
    </w:p>
    <w:bookmarkEnd w:id="16"/>
    <w:bookmarkStart w:name="45" w:id="17"/>
    <w:p>
      <w:pPr>
        <w:spacing w:after="0"/>
        <w:ind w:firstLine="240"/>
        <w:jc w:val="left"/>
      </w:pPr>
      <w:r>
        <w:rPr>
          <w:rFonts w:ascii="Arial"/>
          <w:b w:val="false"/>
          <w:i w:val="false"/>
          <w:color w:val="000000"/>
          <w:sz w:val="18"/>
        </w:rPr>
        <w:t>4. Структурним підрозділам територіальних органів Міністерства юстиції, що забезпечують реалізацію повноважень Державної реєстраційної служби України, довести цей наказ до відома голів виконавчих комітетів міських рад міст обласного значення, районних, районних в містах Києві та Севастополі державних адміністрацій.</w:t>
      </w:r>
    </w:p>
    <w:bookmarkEnd w:id="17"/>
    <w:bookmarkStart w:name="46" w:id="18"/>
    <w:p>
      <w:pPr>
        <w:spacing w:after="0"/>
        <w:ind w:firstLine="240"/>
        <w:jc w:val="left"/>
      </w:pPr>
      <w:r>
        <w:rPr>
          <w:rFonts w:ascii="Arial"/>
          <w:b w:val="false"/>
          <w:i w:val="false"/>
          <w:color w:val="000000"/>
          <w:sz w:val="18"/>
        </w:rPr>
        <w:t>5. Цей наказ набирає чинності з дня його офіційного опублікування.</w:t>
      </w:r>
    </w:p>
    <w:bookmarkEnd w:id="18"/>
    <w:bookmarkStart w:name="47" w:id="19"/>
    <w:p>
      <w:pPr>
        <w:spacing w:after="0"/>
        <w:ind w:firstLine="240"/>
        <w:jc w:val="left"/>
      </w:pPr>
      <w:r>
        <w:rPr>
          <w:rFonts w:ascii="Arial"/>
          <w:b w:val="false"/>
          <w:i w:val="false"/>
          <w:color w:val="000000"/>
          <w:sz w:val="18"/>
        </w:rPr>
        <w:t>6. Контроль за виконанням цього наказу покласти на директора Департаменту взаємодії з органами влади Зеркаль О. В.</w:t>
      </w:r>
    </w:p>
    <w:bookmarkEnd w:id="19"/>
    <w:bookmarkStart w:name="48" w:id="20"/>
    <w:p>
      <w:pPr>
        <w:spacing w:after="0"/>
        <w:ind w:firstLine="240"/>
        <w:jc w:val="left"/>
      </w:pPr>
      <w:r>
        <w:rPr>
          <w:rFonts w:ascii="Arial"/>
          <w:b w:val="false"/>
          <w:i w:val="false"/>
          <w:color w:val="000000"/>
          <w:sz w:val="18"/>
        </w:rPr>
        <w:t xml:space="preserve"> </w:t>
      </w:r>
    </w:p>
    <w:bookmarkEnd w:id="2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49" w:id="21"/>
          <w:p>
            <w:pPr>
              <w:spacing w:after="0"/>
              <w:ind w:left="0"/>
              <w:jc w:val="center"/>
            </w:pPr>
            <w:r>
              <w:rPr>
                <w:rFonts w:ascii="Arial"/>
                <w:b/>
                <w:i w:val="false"/>
                <w:color w:val="000000"/>
                <w:sz w:val="15"/>
              </w:rPr>
              <w:t>Міністр</w:t>
            </w:r>
          </w:p>
          <w:bookmarkEnd w:id="21"/>
        </w:tc>
        <w:tc>
          <w:tcPr>
            <w:tcW w:w="4845" w:type="dxa"/>
            <w:tcBorders/>
            <w:vAlign w:val="center"/>
          </w:tcPr>
          <w:bookmarkStart w:name="50" w:id="22"/>
          <w:p>
            <w:pPr>
              <w:spacing w:after="0"/>
              <w:ind w:left="0"/>
              <w:jc w:val="center"/>
            </w:pPr>
            <w:r>
              <w:rPr>
                <w:rFonts w:ascii="Arial"/>
                <w:b/>
                <w:i w:val="false"/>
                <w:color w:val="000000"/>
                <w:sz w:val="15"/>
              </w:rPr>
              <w:t>О. Лавринович</w:t>
            </w:r>
          </w:p>
          <w:bookmarkEnd w:id="22"/>
        </w:tc>
      </w:tr>
      <w:tr>
        <w:trPr>
          <w:trHeight w:val="120" w:hRule="atLeast"/>
        </w:trPr>
        <w:tc>
          <w:tcPr>
            <w:tcW w:w="4845" w:type="dxa"/>
            <w:tcBorders/>
            <w:vAlign w:val="center"/>
          </w:tcPr>
          <w:bookmarkStart w:name="51" w:id="23"/>
          <w:p>
            <w:pPr>
              <w:spacing w:after="0"/>
              <w:ind w:left="0"/>
              <w:jc w:val="center"/>
            </w:pPr>
            <w:r>
              <w:rPr>
                <w:rFonts w:ascii="Arial"/>
                <w:b/>
                <w:i w:val="false"/>
                <w:color w:val="000000"/>
                <w:sz w:val="15"/>
              </w:rPr>
              <w:t>ПОГОДЖЕНО:</w:t>
            </w:r>
          </w:p>
          <w:bookmarkEnd w:id="23"/>
        </w:tc>
        <w:tc>
          <w:tcPr>
            <w:tcW w:w="4845" w:type="dxa"/>
            <w:tcBorders/>
            <w:vAlign w:val="center"/>
          </w:tcPr>
          <w:bookmarkStart w:name="52" w:id="24"/>
          <w:p>
            <w:pPr>
              <w:spacing w:after="0"/>
              <w:ind w:left="0"/>
              <w:jc w:val="center"/>
            </w:pPr>
            <w:r>
              <w:rPr>
                <w:rFonts w:ascii="Arial"/>
                <w:b w:val="false"/>
                <w:i w:val="false"/>
                <w:color w:val="000000"/>
                <w:sz w:val="15"/>
              </w:rPr>
              <w:t xml:space="preserve"> </w:t>
            </w:r>
          </w:p>
          <w:bookmarkEnd w:id="24"/>
        </w:tc>
      </w:tr>
      <w:tr>
        <w:trPr>
          <w:trHeight w:val="120" w:hRule="atLeast"/>
        </w:trPr>
        <w:tc>
          <w:tcPr>
            <w:tcW w:w="4845" w:type="dxa"/>
            <w:tcBorders/>
            <w:vAlign w:val="center"/>
          </w:tcPr>
          <w:bookmarkStart w:name="53" w:id="25"/>
          <w:p>
            <w:pPr>
              <w:spacing w:after="0"/>
              <w:ind w:left="0"/>
              <w:jc w:val="center"/>
            </w:pPr>
            <w:r>
              <w:rPr>
                <w:rFonts w:ascii="Arial"/>
                <w:b/>
                <w:i w:val="false"/>
                <w:color w:val="000000"/>
                <w:sz w:val="15"/>
              </w:rPr>
              <w:t>Голова Державної реєстраційної</w:t>
            </w:r>
            <w:r>
              <w:br/>
            </w:r>
            <w:r>
              <w:rPr>
                <w:rFonts w:ascii="Arial"/>
                <w:b/>
                <w:i w:val="false"/>
                <w:color w:val="000000"/>
                <w:sz w:val="15"/>
              </w:rPr>
              <w:t>служби України</w:t>
            </w:r>
          </w:p>
          <w:bookmarkEnd w:id="25"/>
        </w:tc>
        <w:tc>
          <w:tcPr>
            <w:tcW w:w="4845" w:type="dxa"/>
            <w:tcBorders/>
            <w:vAlign w:val="center"/>
          </w:tcPr>
          <w:bookmarkStart w:name="54" w:id="26"/>
          <w:p>
            <w:pPr>
              <w:spacing w:after="0"/>
              <w:ind w:left="0"/>
              <w:jc w:val="center"/>
            </w:pPr>
            <w:r>
              <w:rPr>
                <w:rFonts w:ascii="Arial"/>
                <w:b/>
                <w:i w:val="false"/>
                <w:color w:val="000000"/>
                <w:sz w:val="15"/>
              </w:rPr>
              <w:t>Л. В. Єфіменко</w:t>
            </w:r>
          </w:p>
          <w:bookmarkEnd w:id="26"/>
        </w:tc>
      </w:tr>
      <w:tr>
        <w:trPr>
          <w:trHeight w:val="120" w:hRule="atLeast"/>
        </w:trPr>
        <w:tc>
          <w:tcPr>
            <w:tcW w:w="4845" w:type="dxa"/>
            <w:tcBorders/>
            <w:vAlign w:val="center"/>
          </w:tcPr>
          <w:bookmarkStart w:name="55" w:id="27"/>
          <w:p>
            <w:pPr>
              <w:spacing w:after="0"/>
              <w:ind w:left="0"/>
              <w:jc w:val="center"/>
            </w:pPr>
            <w:r>
              <w:rPr>
                <w:rFonts w:ascii="Arial"/>
                <w:b/>
                <w:i w:val="false"/>
                <w:color w:val="000000"/>
                <w:sz w:val="15"/>
              </w:rPr>
              <w:t>Перший віце-прем'єр-міністр України -</w:t>
            </w:r>
            <w:r>
              <w:br/>
            </w:r>
            <w:r>
              <w:rPr>
                <w:rFonts w:ascii="Arial"/>
                <w:b/>
                <w:i w:val="false"/>
                <w:color w:val="000000"/>
                <w:sz w:val="15"/>
              </w:rPr>
              <w:t>Міністр економічного розвитку і</w:t>
            </w:r>
            <w:r>
              <w:br/>
            </w:r>
            <w:r>
              <w:rPr>
                <w:rFonts w:ascii="Arial"/>
                <w:b/>
                <w:i w:val="false"/>
                <w:color w:val="000000"/>
                <w:sz w:val="15"/>
              </w:rPr>
              <w:t xml:space="preserve"> торгівлі України</w:t>
            </w:r>
          </w:p>
          <w:bookmarkEnd w:id="27"/>
        </w:tc>
        <w:tc>
          <w:tcPr>
            <w:tcW w:w="4845" w:type="dxa"/>
            <w:tcBorders/>
            <w:vAlign w:val="center"/>
          </w:tcPr>
          <w:bookmarkStart w:name="56" w:id="28"/>
          <w:p>
            <w:pPr>
              <w:spacing w:after="0"/>
              <w:ind w:left="0"/>
              <w:jc w:val="center"/>
            </w:pPr>
            <w:r>
              <w:rPr>
                <w:rFonts w:ascii="Arial"/>
                <w:b/>
                <w:i w:val="false"/>
                <w:color w:val="000000"/>
                <w:sz w:val="15"/>
              </w:rPr>
              <w:t>А. П. Клюєв</w:t>
            </w:r>
          </w:p>
          <w:bookmarkEnd w:id="28"/>
        </w:tc>
      </w:tr>
    </w:tbl>
    <w:p>
      <w:pPr>
        <w:spacing/>
        <w:ind w:left="0"/>
        <w:jc w:val="left"/>
      </w:pPr>
      <w:r>
        <w:br/>
      </w:r>
    </w:p>
    <w:bookmarkStart w:name="57" w:id="29"/>
    <w:p>
      <w:pPr>
        <w:spacing w:after="0"/>
        <w:ind w:firstLine="240"/>
        <w:jc w:val="left"/>
      </w:pPr>
      <w:r>
        <w:rPr>
          <w:rFonts w:ascii="Arial"/>
          <w:b w:val="false"/>
          <w:i w:val="false"/>
          <w:color w:val="000000"/>
          <w:sz w:val="18"/>
        </w:rPr>
        <w:t xml:space="preserve"> </w:t>
      </w:r>
    </w:p>
    <w:bookmarkEnd w:id="29"/>
    <w:bookmarkStart w:name="166" w:id="3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юстиції України</w:t>
      </w:r>
      <w:r>
        <w:br/>
      </w:r>
      <w:r>
        <w:rPr>
          <w:rFonts w:ascii="Arial"/>
          <w:b w:val="false"/>
          <w:i w:val="false"/>
          <w:color w:val="000000"/>
          <w:sz w:val="18"/>
        </w:rPr>
        <w:t>05 березня 2012 року N 368/5</w:t>
      </w:r>
      <w:r>
        <w:br/>
      </w:r>
      <w:r>
        <w:rPr>
          <w:rFonts w:ascii="Arial"/>
          <w:b w:val="false"/>
          <w:i w:val="false"/>
          <w:color w:val="000000"/>
          <w:sz w:val="18"/>
        </w:rPr>
        <w:t>(у редакції наказу Міністерства юстиції України</w:t>
      </w:r>
      <w:r>
        <w:br/>
      </w:r>
      <w:r>
        <w:rPr>
          <w:rFonts w:ascii="Arial"/>
          <w:b w:val="false"/>
          <w:i w:val="false"/>
          <w:color w:val="000000"/>
          <w:sz w:val="18"/>
        </w:rPr>
        <w:t>від 17 жовтня 2018 року N 3236/5)</w:t>
      </w:r>
    </w:p>
    <w:bookmarkEnd w:id="30"/>
    <w:bookmarkStart w:name="167" w:id="31"/>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 xml:space="preserve"> в Міністерстві юстиції України</w:t>
      </w:r>
      <w:r>
        <w:br/>
      </w:r>
      <w:r>
        <w:rPr>
          <w:rFonts w:ascii="Arial"/>
          <w:b w:val="false"/>
          <w:i w:val="false"/>
          <w:color w:val="000000"/>
          <w:sz w:val="18"/>
        </w:rPr>
        <w:t>5 березня 2012 р. за N 367/20680</w:t>
      </w:r>
    </w:p>
    <w:bookmarkEnd w:id="31"/>
    <w:bookmarkStart w:name="168" w:id="32"/>
    <w:p>
      <w:pPr>
        <w:pStyle w:val="Heading3"/>
        <w:spacing w:after="0"/>
        <w:ind w:left="0"/>
        <w:jc w:val="center"/>
      </w:pPr>
      <w:r>
        <w:rPr>
          <w:rFonts w:ascii="Arial"/>
          <w:color w:val="000000"/>
          <w:sz w:val="27"/>
        </w:rPr>
        <w:t>ВИМОГИ</w:t>
      </w:r>
      <w:r>
        <w:br/>
      </w:r>
      <w:r>
        <w:rPr>
          <w:rFonts w:ascii="Arial"/>
          <w:color w:val="000000"/>
          <w:sz w:val="27"/>
        </w:rPr>
        <w:t>щодо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bookmarkEnd w:id="32"/>
    <w:bookmarkStart w:name="169" w:id="33"/>
    <w:p>
      <w:pPr>
        <w:spacing w:after="0"/>
        <w:ind w:firstLine="240"/>
        <w:jc w:val="left"/>
      </w:pPr>
      <w:r>
        <w:rPr>
          <w:rFonts w:ascii="Arial"/>
          <w:b w:val="false"/>
          <w:i w:val="false"/>
          <w:color w:val="000000"/>
          <w:sz w:val="18"/>
        </w:rPr>
        <w:t>1. Для написання найменування юридичної особи використовуються:</w:t>
      </w:r>
    </w:p>
    <w:bookmarkEnd w:id="33"/>
    <w:bookmarkStart w:name="170" w:id="34"/>
    <w:p>
      <w:pPr>
        <w:spacing w:after="0"/>
        <w:ind w:firstLine="240"/>
        <w:jc w:val="left"/>
      </w:pPr>
      <w:r>
        <w:rPr>
          <w:rFonts w:ascii="Arial"/>
          <w:b w:val="false"/>
          <w:i w:val="false"/>
          <w:color w:val="000000"/>
          <w:sz w:val="18"/>
        </w:rPr>
        <w:t>1) літери українського алфавіту - при написанні найменування українською мовою;</w:t>
      </w:r>
    </w:p>
    <w:bookmarkEnd w:id="34"/>
    <w:bookmarkStart w:name="171" w:id="35"/>
    <w:p>
      <w:pPr>
        <w:spacing w:after="0"/>
        <w:ind w:firstLine="240"/>
        <w:jc w:val="left"/>
      </w:pPr>
      <w:r>
        <w:rPr>
          <w:rFonts w:ascii="Arial"/>
          <w:b w:val="false"/>
          <w:i w:val="false"/>
          <w:color w:val="000000"/>
          <w:sz w:val="18"/>
        </w:rPr>
        <w:t>2) літери латинського алфавіту - при написанні найменування англійською мовою;</w:t>
      </w:r>
    </w:p>
    <w:bookmarkEnd w:id="35"/>
    <w:bookmarkStart w:name="172" w:id="36"/>
    <w:p>
      <w:pPr>
        <w:spacing w:after="0"/>
        <w:ind w:firstLine="240"/>
        <w:jc w:val="left"/>
      </w:pPr>
      <w:r>
        <w:rPr>
          <w:rFonts w:ascii="Arial"/>
          <w:b w:val="false"/>
          <w:i w:val="false"/>
          <w:color w:val="000000"/>
          <w:sz w:val="18"/>
        </w:rPr>
        <w:t>3) розділові знаки та символи: лапки (" ", “ ”, « », які є тотожними), крапка (.), кома (,), двокрапка (:), дужки /()/, апостроф ('), дефіс (-), тире (–), скісна риска (/), знак оклику (!), знак питання (?), номер (N), плюс (+), знак рівняння (=), зірочка (*), ет комерційне (@), амперсанд (&amp;);</w:t>
      </w:r>
    </w:p>
    <w:bookmarkEnd w:id="36"/>
    <w:bookmarkStart w:name="173" w:id="37"/>
    <w:p>
      <w:pPr>
        <w:spacing w:after="0"/>
        <w:ind w:firstLine="240"/>
        <w:jc w:val="left"/>
      </w:pPr>
      <w:r>
        <w:rPr>
          <w:rFonts w:ascii="Arial"/>
          <w:b w:val="false"/>
          <w:i w:val="false"/>
          <w:color w:val="000000"/>
          <w:sz w:val="18"/>
        </w:rPr>
        <w:t>4) цифри: арабські (1, 2, 3, 4, 5, 6, 7, 8, 9, 0) та римські (I, II, III, IV, V, VI, VII, VIII, IX, X, L, C, D, M).</w:t>
      </w:r>
    </w:p>
    <w:bookmarkEnd w:id="37"/>
    <w:bookmarkStart w:name="174" w:id="38"/>
    <w:p>
      <w:pPr>
        <w:spacing w:after="0"/>
        <w:ind w:firstLine="240"/>
        <w:jc w:val="left"/>
      </w:pPr>
      <w:r>
        <w:rPr>
          <w:rFonts w:ascii="Arial"/>
          <w:b w:val="false"/>
          <w:i w:val="false"/>
          <w:color w:val="000000"/>
          <w:sz w:val="18"/>
        </w:rPr>
        <w:t>Використання інших символів, розділових знаків у найменуванні юридичної особи не допускається.</w:t>
      </w:r>
    </w:p>
    <w:bookmarkEnd w:id="38"/>
    <w:bookmarkStart w:name="175" w:id="39"/>
    <w:p>
      <w:pPr>
        <w:spacing w:after="0"/>
        <w:ind w:firstLine="240"/>
        <w:jc w:val="left"/>
      </w:pPr>
      <w:r>
        <w:rPr>
          <w:rFonts w:ascii="Arial"/>
          <w:b w:val="false"/>
          <w:i w:val="false"/>
          <w:color w:val="000000"/>
          <w:sz w:val="18"/>
        </w:rPr>
        <w:t>2. Для написання найменування юридичної особи використовуються великі та малі літери:</w:t>
      </w:r>
    </w:p>
    <w:bookmarkEnd w:id="39"/>
    <w:bookmarkStart w:name="176" w:id="40"/>
    <w:p>
      <w:pPr>
        <w:spacing w:after="0"/>
        <w:ind w:firstLine="240"/>
        <w:jc w:val="left"/>
      </w:pPr>
      <w:r>
        <w:rPr>
          <w:rFonts w:ascii="Arial"/>
          <w:b w:val="false"/>
          <w:i w:val="false"/>
          <w:color w:val="000000"/>
          <w:sz w:val="18"/>
        </w:rPr>
        <w:t>українського алфавіту (А, а, Б, б, В, в, Г, г, Ґ, ґ, Д, д, Е, е, Є, є, Ж, ж, З, з, И, и, І, і, Ї, ї, Й, й, К, к, Л, л, М, м, Н, н, О, о, П, п, Р, р, С, с, Т, т, У, у, Ф, ф, Х, х, Ц, ц, Ч, ч, Ш, ш, Щ, щ, Ь, ь, Ю, ю, Я, я) - при написанні найменування українською мовою;</w:t>
      </w:r>
    </w:p>
    <w:bookmarkEnd w:id="40"/>
    <w:bookmarkStart w:name="177" w:id="41"/>
    <w:p>
      <w:pPr>
        <w:spacing w:after="0"/>
        <w:ind w:firstLine="240"/>
        <w:jc w:val="left"/>
      </w:pPr>
      <w:r>
        <w:rPr>
          <w:rFonts w:ascii="Arial"/>
          <w:b w:val="false"/>
          <w:i w:val="false"/>
          <w:color w:val="000000"/>
          <w:sz w:val="18"/>
        </w:rPr>
        <w:t>латинського алфавіту (A, a, B, b, C, c, D, d, E, e, F, f, G, g, H, h, I, i, J, j, K, k, L, l, M, m, N, n, O, o, P, p, Q, q, R, r, S, s, T, t, U, u, V, v, W, w, X, x, Y, y, Z, z) - при написанні найменування англійською мовою.</w:t>
      </w:r>
    </w:p>
    <w:bookmarkEnd w:id="41"/>
    <w:bookmarkStart w:name="178" w:id="42"/>
    <w:p>
      <w:pPr>
        <w:spacing w:after="0"/>
        <w:ind w:firstLine="240"/>
        <w:jc w:val="left"/>
      </w:pPr>
      <w:r>
        <w:rPr>
          <w:rFonts w:ascii="Arial"/>
          <w:b w:val="false"/>
          <w:i w:val="false"/>
          <w:color w:val="000000"/>
          <w:sz w:val="18"/>
        </w:rPr>
        <w:t>Великі та малі літери, використані в установчих документах та при заповненні заяви у сфері державної реєстрації юридичних осіб, фізичних осіб - підприємців та громадських формувань, вважаються тотожними.</w:t>
      </w:r>
    </w:p>
    <w:bookmarkEnd w:id="42"/>
    <w:bookmarkStart w:name="179" w:id="43"/>
    <w:p>
      <w:pPr>
        <w:spacing w:after="0"/>
        <w:ind w:firstLine="240"/>
        <w:jc w:val="left"/>
      </w:pPr>
      <w:r>
        <w:rPr>
          <w:rFonts w:ascii="Arial"/>
          <w:b w:val="false"/>
          <w:i w:val="false"/>
          <w:color w:val="000000"/>
          <w:sz w:val="18"/>
        </w:rPr>
        <w:t>3. Назва юридичної особи береться у лапки та зазначається безпосередньо після організаційно-правової форми суб'єкта господарювання (крім органів державної влади, органів місцевого самоврядування, органів влади Автономної Республіки Крим, державних, комунальних організацій, закладів, установ).</w:t>
      </w:r>
    </w:p>
    <w:bookmarkEnd w:id="43"/>
    <w:bookmarkStart w:name="191" w:id="44"/>
    <w:p>
      <w:pPr>
        <w:spacing w:after="0"/>
        <w:ind w:firstLine="240"/>
        <w:jc w:val="left"/>
      </w:pPr>
      <w:r>
        <w:rPr>
          <w:rFonts w:ascii="Arial"/>
          <w:b w:val="false"/>
          <w:i w:val="false"/>
          <w:color w:val="000000"/>
          <w:sz w:val="18"/>
        </w:rPr>
        <w:t>Найменування релігійної організації може містити інформацію про її організаційно-правову форму виключно за бажанням такої юридичної особи.</w:t>
      </w:r>
    </w:p>
    <w:bookmarkEnd w:id="44"/>
    <w:bookmarkStart w:name="192" w:id="45"/>
    <w:p>
      <w:pPr>
        <w:spacing w:after="0"/>
        <w:ind w:firstLine="240"/>
        <w:jc w:val="right"/>
      </w:pPr>
      <w:r>
        <w:rPr>
          <w:rFonts w:ascii="Arial"/>
          <w:b w:val="false"/>
          <w:i w:val="false"/>
          <w:color w:val="000000"/>
          <w:sz w:val="18"/>
        </w:rPr>
        <w:t>(пункт 3 доповнено новим абзацом другим згідно з</w:t>
      </w:r>
      <w:r>
        <w:br/>
      </w:r>
      <w:r>
        <w:rPr>
          <w:rFonts w:ascii="Arial"/>
          <w:b w:val="false"/>
          <w:i w:val="false"/>
          <w:color w:val="000000"/>
          <w:sz w:val="18"/>
        </w:rPr>
        <w:t xml:space="preserve"> наказом Міністерства юстиції України від 13.05.2019 р. N 1454/5,</w:t>
      </w:r>
      <w:r>
        <w:br/>
      </w:r>
      <w:r>
        <w:rPr>
          <w:rFonts w:ascii="Arial"/>
          <w:b w:val="false"/>
          <w:i w:val="false"/>
          <w:color w:val="000000"/>
          <w:sz w:val="18"/>
        </w:rPr>
        <w:t>у зв'язку з цим абзаци другий, третій</w:t>
      </w:r>
      <w:r>
        <w:br/>
      </w:r>
      <w:r>
        <w:rPr>
          <w:rFonts w:ascii="Arial"/>
          <w:b w:val="false"/>
          <w:i w:val="false"/>
          <w:color w:val="000000"/>
          <w:sz w:val="18"/>
        </w:rPr>
        <w:t xml:space="preserve"> вважати відповідно абзацами третім, четвертим)</w:t>
      </w:r>
    </w:p>
    <w:bookmarkEnd w:id="45"/>
    <w:bookmarkStart w:name="180" w:id="46"/>
    <w:p>
      <w:pPr>
        <w:spacing w:after="0"/>
        <w:ind w:firstLine="240"/>
        <w:jc w:val="left"/>
      </w:pPr>
      <w:r>
        <w:rPr>
          <w:rFonts w:ascii="Arial"/>
          <w:b w:val="false"/>
          <w:i w:val="false"/>
          <w:color w:val="000000"/>
          <w:sz w:val="18"/>
        </w:rPr>
        <w:t>Використання лапок у найменуванні юридичної особи не є ознакою для визначення тотожності найменувань.</w:t>
      </w:r>
    </w:p>
    <w:bookmarkEnd w:id="46"/>
    <w:bookmarkStart w:name="188" w:id="47"/>
    <w:p>
      <w:pPr>
        <w:spacing w:after="0"/>
        <w:ind w:firstLine="240"/>
        <w:jc w:val="left"/>
      </w:pPr>
      <w:r>
        <w:rPr>
          <w:rFonts w:ascii="Arial"/>
          <w:b w:val="false"/>
          <w:i w:val="false"/>
          <w:color w:val="000000"/>
          <w:sz w:val="18"/>
        </w:rPr>
        <w:t>Найменування відокремленого підрозділу має містити слова "відокремлений підрозділ" ("філія", "представництво") та вказувати на належність до юридичної особи, яка створила зазначений відокремлений підрозділ.</w:t>
      </w:r>
    </w:p>
    <w:bookmarkEnd w:id="47"/>
    <w:bookmarkStart w:name="189" w:id="48"/>
    <w:p>
      <w:pPr>
        <w:spacing w:after="0"/>
        <w:ind w:firstLine="240"/>
        <w:jc w:val="right"/>
      </w:pPr>
      <w:r>
        <w:rPr>
          <w:rFonts w:ascii="Arial"/>
          <w:b w:val="false"/>
          <w:i w:val="false"/>
          <w:color w:val="000000"/>
          <w:sz w:val="18"/>
        </w:rPr>
        <w:t>(абзац четвертий пункту 3 із змінами, внесеними згідно з</w:t>
      </w:r>
      <w:r>
        <w:br/>
      </w:r>
      <w:r>
        <w:rPr>
          <w:rFonts w:ascii="Arial"/>
          <w:b w:val="false"/>
          <w:i w:val="false"/>
          <w:color w:val="000000"/>
          <w:sz w:val="18"/>
        </w:rPr>
        <w:t xml:space="preserve"> наказом Міністерства юстиції України від 29.12.2018 р. N 4146/5)</w:t>
      </w:r>
    </w:p>
    <w:bookmarkEnd w:id="48"/>
    <w:bookmarkStart w:name="182" w:id="49"/>
    <w:p>
      <w:pPr>
        <w:spacing w:after="0"/>
        <w:ind w:firstLine="240"/>
        <w:jc w:val="left"/>
      </w:pPr>
      <w:r>
        <w:rPr>
          <w:rFonts w:ascii="Arial"/>
          <w:b w:val="false"/>
          <w:i w:val="false"/>
          <w:color w:val="000000"/>
          <w:sz w:val="18"/>
        </w:rPr>
        <w:t xml:space="preserve"> </w:t>
      </w:r>
    </w:p>
    <w:bookmarkEnd w:id="4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83" w:id="50"/>
          <w:p>
            <w:pPr>
              <w:spacing w:after="0"/>
              <w:ind w:left="0"/>
              <w:jc w:val="center"/>
            </w:pPr>
            <w:r>
              <w:rPr>
                <w:rFonts w:ascii="Arial"/>
                <w:b/>
                <w:i w:val="false"/>
                <w:color w:val="000000"/>
                <w:sz w:val="15"/>
              </w:rPr>
              <w:t>Директор Департаменту</w:t>
            </w:r>
            <w:r>
              <w:br/>
            </w:r>
            <w:r>
              <w:rPr>
                <w:rFonts w:ascii="Arial"/>
                <w:b/>
                <w:i w:val="false"/>
                <w:color w:val="000000"/>
                <w:sz w:val="15"/>
              </w:rPr>
              <w:t>приватного права</w:t>
            </w:r>
          </w:p>
          <w:bookmarkEnd w:id="50"/>
        </w:tc>
        <w:tc>
          <w:tcPr>
            <w:tcW w:w="4845" w:type="dxa"/>
            <w:tcBorders/>
            <w:vAlign w:val="center"/>
          </w:tcPr>
          <w:bookmarkStart w:name="184" w:id="51"/>
          <w:p>
            <w:pPr>
              <w:spacing w:after="0"/>
              <w:ind w:left="0"/>
              <w:jc w:val="center"/>
            </w:pPr>
            <w:r>
              <w:rPr>
                <w:rFonts w:ascii="Arial"/>
                <w:b/>
                <w:i w:val="false"/>
                <w:color w:val="000000"/>
                <w:sz w:val="15"/>
              </w:rPr>
              <w:t>О. М. Ференс</w:t>
            </w:r>
          </w:p>
          <w:bookmarkEnd w:id="51"/>
        </w:tc>
      </w:tr>
    </w:tbl>
    <w:p>
      <w:pPr>
        <w:spacing/>
        <w:ind w:left="0"/>
        <w:jc w:val="left"/>
      </w:pPr>
      <w:r>
        <w:br/>
      </w:r>
    </w:p>
    <w:bookmarkStart w:name="186" w:id="52"/>
    <w:p>
      <w:pPr>
        <w:spacing w:after="0"/>
        <w:ind w:firstLine="240"/>
        <w:jc w:val="right"/>
      </w:pPr>
      <w:r>
        <w:rPr>
          <w:rFonts w:ascii="Arial"/>
          <w:b w:val="false"/>
          <w:i w:val="false"/>
          <w:color w:val="000000"/>
          <w:sz w:val="18"/>
        </w:rPr>
        <w:t>(Вимоги із змінами, внесеними</w:t>
      </w:r>
      <w:r>
        <w:br/>
      </w:r>
      <w:r>
        <w:rPr>
          <w:rFonts w:ascii="Arial"/>
          <w:b w:val="false"/>
          <w:i w:val="false"/>
          <w:color w:val="000000"/>
          <w:sz w:val="18"/>
        </w:rPr>
        <w:t>згідно з наказами Міністерства юстиції України</w:t>
      </w:r>
      <w:r>
        <w:br/>
      </w:r>
      <w:r>
        <w:rPr>
          <w:rFonts w:ascii="Arial"/>
          <w:b w:val="false"/>
          <w:i w:val="false"/>
          <w:color w:val="000000"/>
          <w:sz w:val="18"/>
        </w:rPr>
        <w:t>від 22.11.2012 р. N 1718/5,</w:t>
      </w:r>
      <w:r>
        <w:br/>
      </w:r>
      <w:r>
        <w:rPr>
          <w:rFonts w:ascii="Arial"/>
          <w:b w:val="false"/>
          <w:i w:val="false"/>
          <w:color w:val="000000"/>
          <w:sz w:val="18"/>
        </w:rPr>
        <w:t>від 20.01.2014 р. N 114/5,</w:t>
      </w:r>
      <w:r>
        <w:br/>
      </w:r>
      <w:r>
        <w:rPr>
          <w:rFonts w:ascii="Arial"/>
          <w:b w:val="false"/>
          <w:i w:val="false"/>
          <w:color w:val="000000"/>
          <w:sz w:val="18"/>
        </w:rPr>
        <w:t>від 07.02.2014 р. N 290/5,</w:t>
      </w:r>
      <w:r>
        <w:br/>
      </w:r>
      <w:r>
        <w:rPr>
          <w:rFonts w:ascii="Arial"/>
          <w:b w:val="false"/>
          <w:i w:val="false"/>
          <w:color w:val="000000"/>
          <w:sz w:val="18"/>
        </w:rPr>
        <w:t>від 07.07.2014 р. N 1067/5,</w:t>
      </w:r>
      <w:r>
        <w:br/>
      </w:r>
      <w:r>
        <w:rPr>
          <w:rFonts w:ascii="Arial"/>
          <w:b w:val="false"/>
          <w:i w:val="false"/>
          <w:color w:val="000000"/>
          <w:sz w:val="18"/>
        </w:rPr>
        <w:t>від 10.12.2014 р. N 2095/5,</w:t>
      </w:r>
      <w:r>
        <w:br/>
      </w:r>
      <w:r>
        <w:rPr>
          <w:rFonts w:ascii="Arial"/>
          <w:b w:val="false"/>
          <w:i w:val="false"/>
          <w:color w:val="000000"/>
          <w:sz w:val="18"/>
        </w:rPr>
        <w:t xml:space="preserve"> від 19.11.2015 р. N 2310/5,</w:t>
      </w:r>
      <w:r>
        <w:br/>
      </w:r>
      <w:r>
        <w:rPr>
          <w:rFonts w:ascii="Arial"/>
          <w:b w:val="false"/>
          <w:i w:val="false"/>
          <w:color w:val="000000"/>
          <w:sz w:val="18"/>
        </w:rPr>
        <w:t xml:space="preserve"> від 31.12.2015 р. N 2804/5,</w:t>
      </w:r>
      <w:r>
        <w:br/>
      </w:r>
      <w:r>
        <w:rPr>
          <w:rFonts w:ascii="Arial"/>
          <w:b w:val="false"/>
          <w:i w:val="false"/>
          <w:color w:val="000000"/>
          <w:sz w:val="18"/>
        </w:rPr>
        <w:t>у редакції наказу Міністерства</w:t>
      </w:r>
      <w:r>
        <w:br/>
      </w:r>
      <w:r>
        <w:rPr>
          <w:rFonts w:ascii="Arial"/>
          <w:b w:val="false"/>
          <w:i w:val="false"/>
          <w:color w:val="000000"/>
          <w:sz w:val="18"/>
        </w:rPr>
        <w:t xml:space="preserve"> юстиції України від 17.10.2018 р. N 3236/5)</w:t>
      </w:r>
    </w:p>
    <w:bookmarkEnd w:id="52"/>
    <w:bookmarkStart w:name="102" w:id="53"/>
    <w:p>
      <w:pPr>
        <w:spacing w:after="0"/>
        <w:ind w:firstLine="240"/>
        <w:jc w:val="left"/>
      </w:pPr>
    </w:p>
    <w:bookmarkEnd w:id="5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