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png" PartName="/word/media/document_image_rId11.png"/>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36a7" w14:textId="00336a7">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17.11.2016</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1245</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14 грудня 2016 р. за N 1619/29749</w:t>
      </w:r>
    </w:p>
    <w:bookmarkEnd w:id="6"/>
    <w:bookmarkStart w:name="8" w:id="7"/>
    <w:p>
      <w:pPr>
        <w:pStyle w:val="Heading2"/>
        <w:spacing w:after="0"/>
        <w:ind w:left="0"/>
        <w:jc w:val="center"/>
      </w:pPr>
      <w:r>
        <w:rPr>
          <w:rFonts w:ascii="Arial"/>
          <w:color w:val="000000"/>
          <w:sz w:val="27"/>
        </w:rPr>
        <w:t>Про затвердження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bookmarkEnd w:id="7"/>
    <w:bookmarkStart w:name="2343" w:id="8"/>
    <w:p>
      <w:pPr>
        <w:spacing w:after="0"/>
        <w:ind w:firstLine="240"/>
        <w:jc w:val="right"/>
      </w:pPr>
      <w:r>
        <w:rPr>
          <w:rFonts w:ascii="Arial"/>
          <w:b w:val="false"/>
          <w:i w:val="false"/>
          <w:color w:val="000000"/>
          <w:sz w:val="18"/>
        </w:rPr>
        <w:t>(заголовок із змінами, внесеними згідно з наказом</w:t>
      </w:r>
      <w:r>
        <w:br/>
      </w:r>
      <w:r>
        <w:rPr>
          <w:rFonts w:ascii="Arial"/>
          <w:b w:val="false"/>
          <w:i w:val="false"/>
          <w:color w:val="000000"/>
          <w:sz w:val="18"/>
        </w:rPr>
        <w:t xml:space="preserve"> Міністерства охорони здоров'я України від 15.06.2020 р. N 1391)</w:t>
      </w:r>
    </w:p>
    <w:bookmarkEnd w:id="8"/>
    <w:bookmarkStart w:name="2280" w:id="9"/>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наказами Міністерства охорони здоров'я України</w:t>
      </w:r>
      <w:r>
        <w:br/>
      </w:r>
      <w:r>
        <w:rPr>
          <w:rFonts w:ascii="Arial"/>
          <w:b w:val="false"/>
          <w:i w:val="false"/>
          <w:color w:val="000000"/>
          <w:sz w:val="18"/>
        </w:rPr>
        <w:t xml:space="preserve"> від 2 жовтня 2017 року N 1202,</w:t>
      </w:r>
      <w:r>
        <w:br/>
      </w:r>
      <w:r>
        <w:rPr>
          <w:rFonts w:ascii="Arial"/>
          <w:b w:val="false"/>
          <w:i w:val="false"/>
          <w:color w:val="000000"/>
          <w:sz w:val="18"/>
        </w:rPr>
        <w:t>від 15 червня 2020 року N 1391</w:t>
      </w:r>
    </w:p>
    <w:bookmarkEnd w:id="9"/>
    <w:bookmarkStart w:name="9" w:id="10"/>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9 Закону України "Про лікарські засоби"</w:t>
      </w:r>
      <w:r>
        <w:rPr>
          <w:rFonts w:ascii="Arial"/>
          <w:b w:val="false"/>
          <w:i w:val="false"/>
          <w:color w:val="000000"/>
          <w:sz w:val="18"/>
        </w:rPr>
        <w:t xml:space="preserve">, Порядку державної реєстрації (перереєстрації) лікарських засобів, затвердженого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 та з метою приведення нормативно-правових актів Міністерства охорони здоров'я України у відповідність до чинного законодавства України</w:t>
      </w:r>
    </w:p>
    <w:bookmarkEnd w:id="10"/>
    <w:bookmarkStart w:name="10" w:id="11"/>
    <w:p>
      <w:pPr>
        <w:spacing w:after="0"/>
        <w:ind w:firstLine="240"/>
        <w:jc w:val="left"/>
      </w:pPr>
      <w:r>
        <w:rPr>
          <w:rFonts w:ascii="Arial"/>
          <w:b/>
          <w:i w:val="false"/>
          <w:color w:val="000000"/>
          <w:sz w:val="18"/>
        </w:rPr>
        <w:t>НАКАЗУЮ:</w:t>
      </w:r>
    </w:p>
    <w:bookmarkEnd w:id="11"/>
    <w:bookmarkStart w:name="11" w:id="12"/>
    <w:p>
      <w:pPr>
        <w:spacing w:after="0"/>
        <w:ind w:firstLine="240"/>
        <w:jc w:val="left"/>
      </w:pPr>
      <w:r>
        <w:rPr>
          <w:rFonts w:ascii="Arial"/>
          <w:b w:val="false"/>
          <w:i w:val="false"/>
          <w:color w:val="000000"/>
          <w:sz w:val="18"/>
        </w:rPr>
        <w:t>1. Затвердити Порядок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що додається.</w:t>
      </w:r>
    </w:p>
    <w:bookmarkEnd w:id="12"/>
    <w:bookmarkStart w:name="2344" w:id="13"/>
    <w:p>
      <w:pPr>
        <w:spacing w:after="0"/>
        <w:ind w:firstLine="240"/>
        <w:jc w:val="right"/>
      </w:pPr>
      <w:r>
        <w:rPr>
          <w:rFonts w:ascii="Arial"/>
          <w:b w:val="false"/>
          <w:i w:val="false"/>
          <w:color w:val="000000"/>
          <w:sz w:val="18"/>
        </w:rPr>
        <w:t>(пункт 1 із змінами, внесеними згідно з наказом</w:t>
      </w:r>
      <w:r>
        <w:br/>
      </w:r>
      <w:r>
        <w:rPr>
          <w:rFonts w:ascii="Arial"/>
          <w:b w:val="false"/>
          <w:i w:val="false"/>
          <w:color w:val="000000"/>
          <w:sz w:val="18"/>
        </w:rPr>
        <w:t xml:space="preserve"> Міністерства охорони здоров'я України від 15.06.2020 р. N 1391)</w:t>
      </w:r>
    </w:p>
    <w:bookmarkEnd w:id="13"/>
    <w:bookmarkStart w:name="12" w:id="14"/>
    <w:p>
      <w:pPr>
        <w:spacing w:after="0"/>
        <w:ind w:firstLine="240"/>
        <w:jc w:val="left"/>
      </w:pPr>
      <w:r>
        <w:rPr>
          <w:rFonts w:ascii="Arial"/>
          <w:b w:val="false"/>
          <w:i w:val="false"/>
          <w:color w:val="000000"/>
          <w:sz w:val="18"/>
        </w:rPr>
        <w:t xml:space="preserve">2. Виключити </w:t>
      </w:r>
      <w:r>
        <w:rPr>
          <w:rFonts w:ascii="Arial"/>
          <w:b w:val="false"/>
          <w:i w:val="false"/>
          <w:color w:val="000000"/>
          <w:sz w:val="18"/>
        </w:rPr>
        <w:t>пункт 2 наказу Міністерства охорони здоров'я України від 23 липня 2015 року N 460 "Про внесення змін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та затвердження Порядку перевірки матеріалів, доданих до заяви про державну реєстрацію окремих лікарських засобів, щодо їх обсягу"</w:t>
      </w:r>
      <w:r>
        <w:rPr>
          <w:rFonts w:ascii="Arial"/>
          <w:b w:val="false"/>
          <w:i w:val="false"/>
          <w:color w:val="000000"/>
          <w:sz w:val="18"/>
        </w:rPr>
        <w:t>, зареєстрованого у Міністерстві юстиції України 07 жовтня 2015 року за N 1210/27655.</w:t>
      </w:r>
    </w:p>
    <w:bookmarkEnd w:id="14"/>
    <w:bookmarkStart w:name="13" w:id="15"/>
    <w:p>
      <w:pPr>
        <w:spacing w:after="0"/>
        <w:ind w:firstLine="240"/>
        <w:jc w:val="left"/>
      </w:pPr>
      <w:r>
        <w:rPr>
          <w:rFonts w:ascii="Arial"/>
          <w:b w:val="false"/>
          <w:i w:val="false"/>
          <w:color w:val="000000"/>
          <w:sz w:val="18"/>
        </w:rPr>
        <w:t>3. Управлінню фармацевтичної діяльності та якості фармацевтичної продукції забезпечити в установленому порядку подання цього наказу на державну реєстрацію до Міністерства юстиції України.</w:t>
      </w:r>
    </w:p>
    <w:bookmarkEnd w:id="15"/>
    <w:bookmarkStart w:name="14" w:id="16"/>
    <w:p>
      <w:pPr>
        <w:spacing w:after="0"/>
        <w:ind w:firstLine="240"/>
        <w:jc w:val="left"/>
      </w:pPr>
      <w:r>
        <w:rPr>
          <w:rFonts w:ascii="Arial"/>
          <w:b w:val="false"/>
          <w:i w:val="false"/>
          <w:color w:val="000000"/>
          <w:sz w:val="18"/>
        </w:rPr>
        <w:t>4. Контроль за виконанням цього наказу покласти на заступника Міністра Ілика Р. Р.</w:t>
      </w:r>
    </w:p>
    <w:bookmarkEnd w:id="16"/>
    <w:bookmarkStart w:name="15" w:id="17"/>
    <w:p>
      <w:pPr>
        <w:spacing w:after="0"/>
        <w:ind w:firstLine="240"/>
        <w:jc w:val="left"/>
      </w:pPr>
      <w:r>
        <w:rPr>
          <w:rFonts w:ascii="Arial"/>
          <w:b w:val="false"/>
          <w:i w:val="false"/>
          <w:color w:val="000000"/>
          <w:sz w:val="18"/>
        </w:rPr>
        <w:t>5. Цей наказ набирає чинності з дня його офіційного опублікування.</w:t>
      </w:r>
    </w:p>
    <w:bookmarkEnd w:id="17"/>
    <w:bookmarkStart w:name="16" w:id="18"/>
    <w:p>
      <w:pPr>
        <w:spacing w:after="0"/>
        <w:ind w:firstLine="240"/>
        <w:jc w:val="left"/>
      </w:pPr>
      <w:r>
        <w:rPr>
          <w:rFonts w:ascii="Arial"/>
          <w:b w:val="false"/>
          <w:i w:val="false"/>
          <w:color w:val="000000"/>
          <w:sz w:val="18"/>
        </w:rPr>
        <w:t xml:space="preserve"> </w:t>
      </w:r>
    </w:p>
    <w:bookmarkEnd w:id="1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7" w:id="19"/>
          <w:p>
            <w:pPr>
              <w:spacing w:after="0"/>
              <w:ind w:left="0"/>
              <w:jc w:val="center"/>
            </w:pPr>
            <w:r>
              <w:rPr>
                <w:rFonts w:ascii="Arial"/>
                <w:b/>
                <w:i w:val="false"/>
                <w:color w:val="000000"/>
                <w:sz w:val="15"/>
              </w:rPr>
              <w:t>В. о. Міністра</w:t>
            </w:r>
          </w:p>
          <w:bookmarkEnd w:id="19"/>
        </w:tc>
        <w:tc>
          <w:tcPr>
            <w:tcW w:w="4845" w:type="dxa"/>
            <w:tcBorders/>
            <w:vAlign w:val="center"/>
          </w:tcPr>
          <w:bookmarkStart w:name="18" w:id="20"/>
          <w:p>
            <w:pPr>
              <w:spacing w:after="0"/>
              <w:ind w:left="0"/>
              <w:jc w:val="center"/>
            </w:pPr>
            <w:r>
              <w:rPr>
                <w:rFonts w:ascii="Arial"/>
                <w:b/>
                <w:i w:val="false"/>
                <w:color w:val="000000"/>
                <w:sz w:val="15"/>
              </w:rPr>
              <w:t>У. Супрун</w:t>
            </w:r>
          </w:p>
          <w:bookmarkEnd w:id="20"/>
        </w:tc>
      </w:tr>
      <w:tr>
        <w:trPr>
          <w:trHeight w:val="120" w:hRule="atLeast"/>
        </w:trPr>
        <w:tc>
          <w:tcPr>
            <w:tcW w:w="4845" w:type="dxa"/>
            <w:tcBorders/>
            <w:vAlign w:val="center"/>
          </w:tcPr>
          <w:bookmarkStart w:name="19" w:id="21"/>
          <w:p>
            <w:pPr>
              <w:spacing w:after="0"/>
              <w:ind w:left="0"/>
              <w:jc w:val="center"/>
            </w:pPr>
            <w:r>
              <w:rPr>
                <w:rFonts w:ascii="Arial"/>
                <w:b/>
                <w:i w:val="false"/>
                <w:color w:val="000000"/>
                <w:sz w:val="15"/>
              </w:rPr>
              <w:t>ПОГОДЖЕНО:</w:t>
            </w:r>
          </w:p>
          <w:bookmarkEnd w:id="21"/>
        </w:tc>
        <w:tc>
          <w:tcPr>
            <w:tcW w:w="4845" w:type="dxa"/>
            <w:tcBorders/>
            <w:vAlign w:val="center"/>
          </w:tcPr>
          <w:bookmarkStart w:name="20" w:id="22"/>
          <w:p>
            <w:pPr>
              <w:spacing w:after="0"/>
              <w:ind w:left="0"/>
              <w:jc w:val="center"/>
            </w:pPr>
            <w:r>
              <w:rPr>
                <w:rFonts w:ascii="Arial"/>
                <w:b w:val="false"/>
                <w:i w:val="false"/>
                <w:color w:val="000000"/>
                <w:sz w:val="15"/>
              </w:rPr>
              <w:t xml:space="preserve"> </w:t>
            </w:r>
          </w:p>
          <w:bookmarkEnd w:id="22"/>
        </w:tc>
      </w:tr>
      <w:tr>
        <w:trPr>
          <w:trHeight w:val="120" w:hRule="atLeast"/>
        </w:trPr>
        <w:tc>
          <w:tcPr>
            <w:tcW w:w="4845" w:type="dxa"/>
            <w:tcBorders/>
            <w:vAlign w:val="center"/>
          </w:tcPr>
          <w:bookmarkStart w:name="21" w:id="23"/>
          <w:p>
            <w:pPr>
              <w:spacing w:after="0"/>
              <w:ind w:left="0"/>
              <w:jc w:val="center"/>
            </w:pPr>
            <w:r>
              <w:rPr>
                <w:rFonts w:ascii="Arial"/>
                <w:b/>
                <w:i w:val="false"/>
                <w:color w:val="000000"/>
                <w:sz w:val="15"/>
              </w:rPr>
              <w:t>В. о. Голови Державної</w:t>
            </w:r>
            <w:r>
              <w:br/>
            </w:r>
            <w:r>
              <w:rPr>
                <w:rFonts w:ascii="Arial"/>
                <w:b/>
                <w:i w:val="false"/>
                <w:color w:val="000000"/>
                <w:sz w:val="15"/>
              </w:rPr>
              <w:t>регуляторної служби України</w:t>
            </w:r>
          </w:p>
          <w:bookmarkEnd w:id="23"/>
        </w:tc>
        <w:tc>
          <w:tcPr>
            <w:tcW w:w="4845" w:type="dxa"/>
            <w:tcBorders/>
            <w:vAlign w:val="center"/>
          </w:tcPr>
          <w:bookmarkStart w:name="22" w:id="24"/>
          <w:p>
            <w:pPr>
              <w:spacing w:after="0"/>
              <w:ind w:left="0"/>
              <w:jc w:val="center"/>
            </w:pPr>
            <w:r>
              <w:rPr>
                <w:rFonts w:ascii="Arial"/>
                <w:b/>
                <w:i w:val="false"/>
                <w:color w:val="000000"/>
                <w:sz w:val="15"/>
              </w:rPr>
              <w:t>В. П. Загородній</w:t>
            </w:r>
          </w:p>
          <w:bookmarkEnd w:id="24"/>
        </w:tc>
      </w:tr>
    </w:tbl>
    <w:p>
      <w:pPr>
        <w:spacing/>
        <w:ind w:left="0"/>
        <w:jc w:val="left"/>
      </w:pPr>
      <w:r>
        <w:br/>
      </w:r>
    </w:p>
    <w:bookmarkStart w:name="23" w:id="25"/>
    <w:p>
      <w:pPr>
        <w:spacing w:after="0"/>
        <w:ind w:firstLine="240"/>
        <w:jc w:val="left"/>
      </w:pPr>
      <w:r>
        <w:rPr>
          <w:rFonts w:ascii="Arial"/>
          <w:b w:val="false"/>
          <w:i w:val="false"/>
          <w:color w:val="000000"/>
          <w:sz w:val="18"/>
        </w:rPr>
        <w:t xml:space="preserve"> </w:t>
      </w:r>
    </w:p>
    <w:bookmarkEnd w:id="25"/>
    <w:bookmarkStart w:name="24" w:id="2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17 листопада 2016 року N 1245</w:t>
      </w:r>
    </w:p>
    <w:bookmarkEnd w:id="26"/>
    <w:bookmarkStart w:name="25" w:id="27"/>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14 грудня 2016 року за N 1619/29749</w:t>
      </w:r>
    </w:p>
    <w:bookmarkEnd w:id="27"/>
    <w:bookmarkStart w:name="26" w:id="28"/>
    <w:p>
      <w:pPr>
        <w:pStyle w:val="Heading3"/>
        <w:spacing w:after="0"/>
        <w:ind w:left="0"/>
        <w:jc w:val="center"/>
      </w:pPr>
      <w:r>
        <w:rPr>
          <w:rFonts w:ascii="Arial"/>
          <w:color w:val="000000"/>
          <w:sz w:val="27"/>
        </w:rPr>
        <w:t>ПОРЯДОК</w:t>
      </w:r>
      <w:r>
        <w:br/>
      </w:r>
      <w:r>
        <w:rPr>
          <w:rFonts w:ascii="Arial"/>
          <w:color w:val="000000"/>
          <w:sz w:val="27"/>
        </w:rPr>
        <w:t>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bookmarkEnd w:id="28"/>
    <w:bookmarkStart w:name="2363" w:id="29"/>
    <w:p>
      <w:pPr>
        <w:spacing w:after="0"/>
        <w:ind w:firstLine="240"/>
        <w:jc w:val="right"/>
      </w:pPr>
      <w:r>
        <w:rPr>
          <w:rFonts w:ascii="Arial"/>
          <w:b w:val="false"/>
          <w:i w:val="false"/>
          <w:color w:val="000000"/>
          <w:sz w:val="18"/>
        </w:rPr>
        <w:t>(заголовок Порядку із змінами, внесеними згідно з наказом</w:t>
      </w:r>
      <w:r>
        <w:br/>
      </w:r>
      <w:r>
        <w:rPr>
          <w:rFonts w:ascii="Arial"/>
          <w:b w:val="false"/>
          <w:i w:val="false"/>
          <w:color w:val="000000"/>
          <w:sz w:val="18"/>
        </w:rPr>
        <w:t xml:space="preserve"> Міністерства охорони здоров'я України від 15.06.2020 р. N 1391)</w:t>
      </w:r>
    </w:p>
    <w:bookmarkEnd w:id="29"/>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369" w:id="30"/>
          <w:p>
            <w:pPr>
              <w:spacing w:after="0"/>
              <w:ind w:left="0"/>
              <w:jc w:val="left"/>
            </w:pPr>
            <w:r>
              <w:rPr>
                <w:rFonts w:ascii="Arial"/>
                <w:b w:val="false"/>
                <w:i w:val="false"/>
                <w:color w:val="000000"/>
                <w:sz w:val="15"/>
              </w:rPr>
              <w:t>(У тексті Порядку та додатках 1, 3 - 5, 8 до нього слова "для застосування" замінено словами "та застосовується"; у тексті Порядку та додатках до нього слово "Швейцарія" в усіх відмінках замінено словами "Швейцарська Конфедерація" у відповідних відмінках згідно з наказом Міністерства охорони здоров'я України від 15 червня 2020 року N 1391)</w:t>
            </w:r>
          </w:p>
          <w:bookmarkEnd w:id="30"/>
        </w:tc>
      </w:tr>
    </w:tbl>
    <w:p>
      <w:pPr>
        <w:spacing/>
        <w:ind w:left="0"/>
        <w:jc w:val="left"/>
      </w:pPr>
      <w:r>
        <w:br/>
      </w:r>
    </w:p>
    <w:bookmarkStart w:name="27" w:id="31"/>
    <w:p>
      <w:pPr>
        <w:pStyle w:val="Heading3"/>
        <w:spacing w:after="0"/>
        <w:ind w:left="0"/>
        <w:jc w:val="center"/>
      </w:pPr>
      <w:r>
        <w:rPr>
          <w:rFonts w:ascii="Arial"/>
          <w:color w:val="000000"/>
          <w:sz w:val="27"/>
        </w:rPr>
        <w:t>I. ЗАГАЛЬНІ ПОЛОЖЕННЯ</w:t>
      </w:r>
    </w:p>
    <w:bookmarkEnd w:id="31"/>
    <w:bookmarkStart w:name="28" w:id="32"/>
    <w:p>
      <w:pPr>
        <w:spacing w:after="0"/>
        <w:ind w:firstLine="240"/>
        <w:jc w:val="left"/>
      </w:pPr>
      <w:r>
        <w:rPr>
          <w:rFonts w:ascii="Arial"/>
          <w:b w:val="false"/>
          <w:i w:val="false"/>
          <w:color w:val="000000"/>
          <w:sz w:val="18"/>
        </w:rPr>
        <w:t xml:space="preserve">1. Цей Порядок розроблено відповідно до </w:t>
      </w:r>
      <w:r>
        <w:rPr>
          <w:rFonts w:ascii="Arial"/>
          <w:b w:val="false"/>
          <w:i w:val="false"/>
          <w:color w:val="000000"/>
          <w:sz w:val="18"/>
        </w:rPr>
        <w:t>Закону України "Про лікарські засоби"</w:t>
      </w:r>
      <w:r>
        <w:rPr>
          <w:rFonts w:ascii="Arial"/>
          <w:b w:val="false"/>
          <w:i w:val="false"/>
          <w:color w:val="000000"/>
          <w:sz w:val="18"/>
        </w:rPr>
        <w:t xml:space="preserve"> та Порядку державної реєстрації (перереєстрації) лікарських засобів, затвердженого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w:t>
      </w:r>
    </w:p>
    <w:bookmarkEnd w:id="32"/>
    <w:bookmarkStart w:name="29" w:id="33"/>
    <w:p>
      <w:pPr>
        <w:spacing w:after="0"/>
        <w:ind w:firstLine="240"/>
        <w:jc w:val="left"/>
      </w:pPr>
      <w:r>
        <w:rPr>
          <w:rFonts w:ascii="Arial"/>
          <w:b w:val="false"/>
          <w:i w:val="false"/>
          <w:color w:val="000000"/>
          <w:sz w:val="18"/>
        </w:rPr>
        <w:t>Цей Порядок поширюється на готові лікарські засоби, які зареєстровані компетентним органом Сполучених Штатів Америки, Швейцарської Конфедерації, Японії, Австралії, Канади, лікарські засоби, що за централізованою процедурою зареєстровані компетентним органом Європейського Союзу, та застосовується на території цих країн чи держав - членів Європейського Союзу.</w:t>
      </w:r>
    </w:p>
    <w:bookmarkEnd w:id="33"/>
    <w:bookmarkStart w:name="30" w:id="34"/>
    <w:p>
      <w:pPr>
        <w:spacing w:after="0"/>
        <w:ind w:firstLine="240"/>
        <w:jc w:val="left"/>
      </w:pPr>
      <w:r>
        <w:rPr>
          <w:rFonts w:ascii="Arial"/>
          <w:b w:val="false"/>
          <w:i w:val="false"/>
          <w:color w:val="000000"/>
          <w:sz w:val="18"/>
        </w:rPr>
        <w:t>2. У цьому Порядку терміни вживаються у таких значеннях:</w:t>
      </w:r>
    </w:p>
    <w:bookmarkEnd w:id="34"/>
    <w:bookmarkStart w:name="31" w:id="35"/>
    <w:p>
      <w:pPr>
        <w:spacing w:after="0"/>
        <w:ind w:firstLine="240"/>
        <w:jc w:val="left"/>
      </w:pPr>
      <w:r>
        <w:rPr>
          <w:rFonts w:ascii="Arial"/>
          <w:b w:val="false"/>
          <w:i w:val="false"/>
          <w:color w:val="000000"/>
          <w:sz w:val="18"/>
        </w:rPr>
        <w:t>заявник (власник реєстраційного посвідчення) та/або його представник для здійснення процедури державної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 юридична або фізична особа, яка є відповідальною за ефективність, безпеку та якість лікарського засобу та здійснює фармаконагляд в Україні, а також є відповідальною за достовірність інформації, що міститься у наданих нею матеріалах до заяви. Заявником може виступати інша юридична або фізична особа ніж в Сполучених Штатах Америки, Швейцарської Конфедерації, Японії, Австралії, Канаді, а для лікарських засобів, що за централізованою процедурою зареєстровані компетентним органом Європейського Союзу, - інша ніж в Європейському Союзі;</w:t>
      </w:r>
    </w:p>
    <w:bookmarkEnd w:id="35"/>
    <w:bookmarkStart w:name="2219" w:id="36"/>
    <w:p>
      <w:pPr>
        <w:spacing w:after="0"/>
        <w:ind w:firstLine="240"/>
        <w:jc w:val="right"/>
      </w:pPr>
      <w:r>
        <w:rPr>
          <w:rFonts w:ascii="Arial"/>
          <w:b w:val="false"/>
          <w:i w:val="false"/>
          <w:color w:val="000000"/>
          <w:sz w:val="18"/>
        </w:rPr>
        <w:t>(абзац другий пункту 2 розділу I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36"/>
    <w:bookmarkStart w:name="32" w:id="37"/>
    <w:p>
      <w:pPr>
        <w:spacing w:after="0"/>
        <w:ind w:firstLine="240"/>
        <w:jc w:val="left"/>
      </w:pPr>
      <w:r>
        <w:rPr>
          <w:rFonts w:ascii="Arial"/>
          <w:b w:val="false"/>
          <w:i w:val="false"/>
          <w:color w:val="000000"/>
          <w:sz w:val="18"/>
        </w:rPr>
        <w:t>розгляд реєстраційних матеріалів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та застосовуються на території цих країн чи держав - членів Європейського Союзу (далі - розгляд реєстраційних матеріалів) - перевірка факту реєстрації (внесення змін до реєстраційних матеріалів) лікарського засобу компетентними органами Сполучених Штатів Америки, Швейцарської Конфедерації, Японії, Австралії, Канади, реєстрації (внесення змін до реєстраційних матеріалів) лікарського засобу компетентним органом Європейського Союзу за централізованою процедурою, комплектності наданих заявником реєстраційних матеріалів без проведення експертизи матеріалів реєстраційного досьє, поданого регуляторному органу, який зареєстрував цей лікарський засіб, та матеріалів про внесення змін до реєстраційних матеріалів;</w:t>
      </w:r>
    </w:p>
    <w:bookmarkEnd w:id="37"/>
    <w:bookmarkStart w:name="2364" w:id="38"/>
    <w:p>
      <w:pPr>
        <w:spacing w:after="0"/>
        <w:ind w:firstLine="240"/>
        <w:jc w:val="right"/>
      </w:pPr>
      <w:r>
        <w:rPr>
          <w:rFonts w:ascii="Arial"/>
          <w:b w:val="false"/>
          <w:i w:val="false"/>
          <w:color w:val="000000"/>
          <w:sz w:val="18"/>
        </w:rPr>
        <w:t>(абзац третій пункту 2 розділу I із змінами, внесеними згідно з</w:t>
      </w:r>
      <w:r>
        <w:br/>
      </w:r>
      <w:r>
        <w:rPr>
          <w:rFonts w:ascii="Arial"/>
          <w:b w:val="false"/>
          <w:i w:val="false"/>
          <w:color w:val="000000"/>
          <w:sz w:val="18"/>
        </w:rPr>
        <w:t xml:space="preserve"> наказом Міністерства охорони здоров'я України від 15.06.2020 р. N 1391)</w:t>
      </w:r>
    </w:p>
    <w:bookmarkEnd w:id="38"/>
    <w:bookmarkStart w:name="2220" w:id="39"/>
    <w:p>
      <w:pPr>
        <w:spacing w:after="0"/>
        <w:ind w:firstLine="240"/>
        <w:jc w:val="left"/>
      </w:pPr>
      <w:r>
        <w:rPr>
          <w:rFonts w:ascii="Arial"/>
          <w:b w:val="false"/>
          <w:i w:val="false"/>
          <w:color w:val="000000"/>
          <w:sz w:val="18"/>
        </w:rPr>
        <w:t>виробник готового лікарського засобу - суб'єкт господарювання, який здійснює хоча б один із етапів виробництва лікарських засобів та має ліцензію (дозвіл) на виробництво лікарських засобів (якщо останнє передбачено національним законодавством країни, на території якої знаходяться виробничі потужності виробника). Для реєстрації, внесення змін до реєстраційних матеріалів, перереєстрації лікарського засобу згідно із цим Порядком можуть вказуватися всі виробники, зазначені в реєстраційному досьє, на підставі якого здійснено реєстрацію лікарського засобу в референтній країні (зі змінами, якщо застосовно), або тільки ті з них, які будуть задіяні у виробництві лікарського засобу для України. Виробники, не вказані в реєстраційному досьє, на підставі якого здійснено реєстрацію лікарського засобу в референтній країні (зі змінами, якщо застосовно), не можуть бути вказані в заяві про реєстрацію, внесення змін до реєстраційних матеріалів, перереєстрацію відповідно до цього Порядку. На упаковці, як і в реєстраційному посвідченні лікарського засобу, достатньо вказувати найменування і адресу кінцевого виробника, який відповідає за випуск серії лікарського засобу. Інші виробники, задіяні у виробництві та вказані у реєстраційному досьє цього лікарського засобу, можуть зазначатися на упаковці та в реєстраційному посвідченні за бажанням заявника;</w:t>
      </w:r>
    </w:p>
    <w:bookmarkEnd w:id="39"/>
    <w:bookmarkStart w:name="2227" w:id="40"/>
    <w:p>
      <w:pPr>
        <w:spacing w:after="0"/>
        <w:ind w:firstLine="240"/>
        <w:jc w:val="right"/>
      </w:pPr>
      <w:r>
        <w:rPr>
          <w:rFonts w:ascii="Arial"/>
          <w:b w:val="false"/>
          <w:i w:val="false"/>
          <w:color w:val="000000"/>
          <w:sz w:val="18"/>
        </w:rPr>
        <w:t>(пункт 2 розділу I доповнено новим абзацом четвертим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40"/>
    <w:bookmarkStart w:name="2221" w:id="41"/>
    <w:p>
      <w:pPr>
        <w:spacing w:after="0"/>
        <w:ind w:firstLine="240"/>
        <w:jc w:val="left"/>
      </w:pPr>
      <w:r>
        <w:rPr>
          <w:rFonts w:ascii="Arial"/>
          <w:b w:val="false"/>
          <w:i w:val="false"/>
          <w:color w:val="000000"/>
          <w:sz w:val="18"/>
        </w:rPr>
        <w:t>вторинна упаковка - упаковка, в яку вкладається лікарський засіб у первинній упаковці і яка виконує захисну функцію щодо лікарського засобу та первинної упаковки. Вид та розмір вторинної упаковки для реєстрації в Україні обирає заявник. На реєстрацію в Україні можуть подаватися або всі види та розміри вторинної упаковки, що затверджені в референтній країні, або деякі з них. Лікарський засіб у вторинній упаковці, вид та розмір якої не затверджено в референтній країні, не може бути зареєстровано в Україні згідно із цим Порядком;</w:t>
      </w:r>
    </w:p>
    <w:bookmarkEnd w:id="41"/>
    <w:bookmarkStart w:name="2228" w:id="42"/>
    <w:p>
      <w:pPr>
        <w:spacing w:after="0"/>
        <w:ind w:firstLine="240"/>
        <w:jc w:val="right"/>
      </w:pPr>
      <w:r>
        <w:rPr>
          <w:rFonts w:ascii="Arial"/>
          <w:b w:val="false"/>
          <w:i w:val="false"/>
          <w:color w:val="000000"/>
          <w:sz w:val="18"/>
        </w:rPr>
        <w:t>(пункт 2 розділу I доповнено новим абзацом п'ятим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42"/>
    <w:bookmarkStart w:name="2222" w:id="43"/>
    <w:p>
      <w:pPr>
        <w:spacing w:after="0"/>
        <w:ind w:firstLine="240"/>
        <w:jc w:val="left"/>
      </w:pPr>
      <w:r>
        <w:rPr>
          <w:rFonts w:ascii="Arial"/>
          <w:b w:val="false"/>
          <w:i w:val="false"/>
          <w:color w:val="000000"/>
          <w:sz w:val="18"/>
        </w:rPr>
        <w:t>загальноприйнята назва лікарського засобу - міжнародна непатентована назва (далі - МНН) діючої речовини, рекомендована Всесвітньою організацією охорони здоров'я, або за відсутності такої звичайна загальноприйнята назва;</w:t>
      </w:r>
    </w:p>
    <w:bookmarkEnd w:id="43"/>
    <w:bookmarkStart w:name="2229" w:id="44"/>
    <w:p>
      <w:pPr>
        <w:spacing w:after="0"/>
        <w:ind w:firstLine="240"/>
        <w:jc w:val="right"/>
      </w:pPr>
      <w:r>
        <w:rPr>
          <w:rFonts w:ascii="Arial"/>
          <w:b w:val="false"/>
          <w:i w:val="false"/>
          <w:color w:val="000000"/>
          <w:sz w:val="18"/>
        </w:rPr>
        <w:t>(пункт 2 розділу I доповнено новим абзацом шостим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44"/>
    <w:bookmarkStart w:name="2223" w:id="45"/>
    <w:p>
      <w:pPr>
        <w:spacing w:after="0"/>
        <w:ind w:firstLine="240"/>
        <w:jc w:val="left"/>
      </w:pPr>
      <w:r>
        <w:rPr>
          <w:rFonts w:ascii="Arial"/>
          <w:b w:val="false"/>
          <w:i w:val="false"/>
          <w:color w:val="000000"/>
          <w:sz w:val="18"/>
        </w:rPr>
        <w:t>назва лікарського засобу - назва, дана лікарському засобу, яка може бути як вигаданою заявником (виробником), так і загальноприйнятою або науковою, що може супроводжуватися назвою торгової марки або найменуванням заявника (виробника). Назва лікарського засобу для реєстрації в Україні може відрізнятися від назви, під якою лікарський засіб зареєстрований в референтній країні. У разі якщо назва лікарського засобу для реєстрації в Україні відрізняється від назви, під якою лікарський засіб зареєстрований в референтній країні, заявником надається обґрунтоване пояснення у довільній формі щодо причин такої відмінності (за заявницьким принципом);</w:t>
      </w:r>
    </w:p>
    <w:bookmarkEnd w:id="45"/>
    <w:bookmarkStart w:name="2230" w:id="46"/>
    <w:p>
      <w:pPr>
        <w:spacing w:after="0"/>
        <w:ind w:firstLine="240"/>
        <w:jc w:val="right"/>
      </w:pPr>
      <w:r>
        <w:rPr>
          <w:rFonts w:ascii="Arial"/>
          <w:b w:val="false"/>
          <w:i w:val="false"/>
          <w:color w:val="000000"/>
          <w:sz w:val="18"/>
        </w:rPr>
        <w:t>(пункт 2 розділу I доповнено новим абзацом сьомим згідно з наказом</w:t>
      </w:r>
      <w:r>
        <w:br/>
      </w:r>
      <w:r>
        <w:rPr>
          <w:rFonts w:ascii="Arial"/>
          <w:b w:val="false"/>
          <w:i w:val="false"/>
          <w:color w:val="000000"/>
          <w:sz w:val="18"/>
        </w:rPr>
        <w:t xml:space="preserve"> Міністерства охорони здоров'я України від 02.10.2017 р. N 1202)</w:t>
      </w:r>
    </w:p>
    <w:bookmarkEnd w:id="46"/>
    <w:bookmarkStart w:name="2224" w:id="47"/>
    <w:p>
      <w:pPr>
        <w:spacing w:after="0"/>
        <w:ind w:firstLine="240"/>
        <w:jc w:val="left"/>
      </w:pPr>
      <w:r>
        <w:rPr>
          <w:rFonts w:ascii="Arial"/>
          <w:b w:val="false"/>
          <w:i w:val="false"/>
          <w:color w:val="000000"/>
          <w:sz w:val="18"/>
        </w:rPr>
        <w:t>первинна упаковка - індивідуальна упаковка, яка безпосередньо контактує з лікарським засобом та сприяє збереженню його основних властивостей. Вид та розмір первинної упаковки для реєстрації в Україні обирає заявник. На реєстрацію в Україні можуть подаватися або всі види та розміри первинної упаковки, що затверджені в референтній країні, або деякі з них. Лікарський засіб в первинній упаковці, вид та розмір якої не затверджено в референтній країні, не може бути зареєстровано в Україні згідно із цим Порядком;</w:t>
      </w:r>
    </w:p>
    <w:bookmarkEnd w:id="47"/>
    <w:bookmarkStart w:name="2231" w:id="48"/>
    <w:p>
      <w:pPr>
        <w:spacing w:after="0"/>
        <w:ind w:firstLine="240"/>
        <w:jc w:val="right"/>
      </w:pPr>
      <w:r>
        <w:rPr>
          <w:rFonts w:ascii="Arial"/>
          <w:b w:val="false"/>
          <w:i w:val="false"/>
          <w:color w:val="000000"/>
          <w:sz w:val="18"/>
        </w:rPr>
        <w:t>(пункт 2 розділу I доповнено новим абзацом восьмим згідно з наказом</w:t>
      </w:r>
      <w:r>
        <w:br/>
      </w:r>
      <w:r>
        <w:rPr>
          <w:rFonts w:ascii="Arial"/>
          <w:b w:val="false"/>
          <w:i w:val="false"/>
          <w:color w:val="000000"/>
          <w:sz w:val="18"/>
        </w:rPr>
        <w:t xml:space="preserve"> Міністерства охорони здоров'я України від 02.10.2017 р. N 1202)</w:t>
      </w:r>
    </w:p>
    <w:bookmarkEnd w:id="48"/>
    <w:bookmarkStart w:name="2225" w:id="49"/>
    <w:p>
      <w:pPr>
        <w:spacing w:after="0"/>
        <w:ind w:firstLine="240"/>
        <w:jc w:val="left"/>
      </w:pPr>
      <w:r>
        <w:rPr>
          <w:rFonts w:ascii="Arial"/>
          <w:b w:val="false"/>
          <w:i w:val="false"/>
          <w:color w:val="000000"/>
          <w:sz w:val="18"/>
        </w:rPr>
        <w:t>представник заявника - уповноважена особа, що виступає від імені та в інтересах заявника, юридична або фізична особа, якій на підставі відповідного доручення заявник надав право представляти його інтереси при проведенні процедур реєстрації, перереєстрації та/або внесення змін до реєстраційних матеріалів на території України та яка є відповідальною так само, як і заявник, за достовірність наданої інформації;</w:t>
      </w:r>
    </w:p>
    <w:bookmarkEnd w:id="49"/>
    <w:bookmarkStart w:name="2232" w:id="50"/>
    <w:p>
      <w:pPr>
        <w:spacing w:after="0"/>
        <w:ind w:firstLine="240"/>
        <w:jc w:val="right"/>
      </w:pPr>
      <w:r>
        <w:rPr>
          <w:rFonts w:ascii="Arial"/>
          <w:b w:val="false"/>
          <w:i w:val="false"/>
          <w:color w:val="000000"/>
          <w:sz w:val="18"/>
        </w:rPr>
        <w:t>(пункт 2 розділу I доповнено новим абзацом дев'ятим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50"/>
    <w:bookmarkStart w:name="2226" w:id="51"/>
    <w:p>
      <w:pPr>
        <w:spacing w:after="0"/>
        <w:ind w:firstLine="240"/>
        <w:jc w:val="left"/>
      </w:pPr>
      <w:r>
        <w:rPr>
          <w:rFonts w:ascii="Arial"/>
          <w:b w:val="false"/>
          <w:i w:val="false"/>
          <w:color w:val="000000"/>
          <w:sz w:val="18"/>
        </w:rPr>
        <w:t>референтна країна (або країна походження досьє) - одна із зазначених країн, в якій компетентним органом зареєстровано лікарській засіб: Сполучені Штати Америки, Швейцарська Конфедерація, Японія, Австралія, Канада та Європейський Союз тільки для лікарських засобів, які зареєстровані за централізованою процедурою.</w:t>
      </w:r>
    </w:p>
    <w:bookmarkEnd w:id="51"/>
    <w:bookmarkStart w:name="2233" w:id="52"/>
    <w:p>
      <w:pPr>
        <w:spacing w:after="0"/>
        <w:ind w:firstLine="240"/>
        <w:jc w:val="right"/>
      </w:pPr>
      <w:r>
        <w:rPr>
          <w:rFonts w:ascii="Arial"/>
          <w:b w:val="false"/>
          <w:i w:val="false"/>
          <w:color w:val="000000"/>
          <w:sz w:val="18"/>
        </w:rPr>
        <w:t>(пункт 2 розділу I доповнено новим абзацом деcятим згідно з наказом</w:t>
      </w:r>
      <w:r>
        <w:br/>
      </w:r>
      <w:r>
        <w:rPr>
          <w:rFonts w:ascii="Arial"/>
          <w:b w:val="false"/>
          <w:i w:val="false"/>
          <w:color w:val="000000"/>
          <w:sz w:val="18"/>
        </w:rPr>
        <w:t xml:space="preserve"> Міністерства охорони здоров'я України від 02.10.2017 р. N 1202,</w:t>
      </w:r>
      <w:r>
        <w:br/>
      </w:r>
      <w:r>
        <w:rPr>
          <w:rFonts w:ascii="Arial"/>
          <w:b w:val="false"/>
          <w:i w:val="false"/>
          <w:color w:val="000000"/>
          <w:sz w:val="18"/>
        </w:rPr>
        <w:t>у зв'язку з цим абзац четвертий вважати абзацом одинадцятим)</w:t>
      </w:r>
    </w:p>
    <w:bookmarkEnd w:id="52"/>
    <w:bookmarkStart w:name="33" w:id="53"/>
    <w:p>
      <w:pPr>
        <w:spacing w:after="0"/>
        <w:ind w:firstLine="240"/>
        <w:jc w:val="left"/>
      </w:pPr>
      <w:r>
        <w:rPr>
          <w:rFonts w:ascii="Arial"/>
          <w:b w:val="false"/>
          <w:i w:val="false"/>
          <w:color w:val="000000"/>
          <w:sz w:val="18"/>
        </w:rPr>
        <w:t>Інші терміни у цьому Порядку вживаються у значеннях, наведених у нормативно-правових актах України у сфері охорони здоров'я.</w:t>
      </w:r>
    </w:p>
    <w:bookmarkEnd w:id="53"/>
    <w:bookmarkStart w:name="34" w:id="54"/>
    <w:p>
      <w:pPr>
        <w:pStyle w:val="Heading3"/>
        <w:spacing w:after="0"/>
        <w:ind w:left="0"/>
        <w:jc w:val="center"/>
      </w:pPr>
      <w:r>
        <w:rPr>
          <w:rFonts w:ascii="Arial"/>
          <w:color w:val="000000"/>
          <w:sz w:val="27"/>
        </w:rPr>
        <w:t>II. ПОРЯДОК ПРОВЕДЕННЯ РОЗГЛЯДУ РЕЄСТРАЦІЙНИХ МАТЕРІАЛІВ НА ЛІКАРСЬКІ ЗАСОБИ, ЩО ПОДАЮТЬСЯ НА ДЕРЖАВНУ РЕЄСТРАЦІЮ (ПЕРЕРЕЄСТРАЦІЮ)</w:t>
      </w:r>
    </w:p>
    <w:bookmarkEnd w:id="54"/>
    <w:bookmarkStart w:name="35" w:id="55"/>
    <w:p>
      <w:pPr>
        <w:spacing w:after="0"/>
        <w:ind w:firstLine="240"/>
        <w:jc w:val="left"/>
      </w:pPr>
      <w:r>
        <w:rPr>
          <w:rFonts w:ascii="Arial"/>
          <w:b w:val="false"/>
          <w:i w:val="false"/>
          <w:color w:val="000000"/>
          <w:sz w:val="18"/>
        </w:rPr>
        <w:t>1. Для проведення розгляду реєстраційних матеріалів заявник подає до Міністерства охорони здоров'я України заяву про державну реєстрацію лікарського засобу, який зареєстрований компетентним органом референтної країни, за формою, наведеною в додатку 1 до цього Порядку (далі - Заява про державну реєстрацію).</w:t>
      </w:r>
    </w:p>
    <w:bookmarkEnd w:id="55"/>
    <w:bookmarkStart w:name="2236" w:id="56"/>
    <w:p>
      <w:pPr>
        <w:spacing w:after="0"/>
        <w:ind w:firstLine="240"/>
        <w:jc w:val="right"/>
      </w:pPr>
      <w:r>
        <w:rPr>
          <w:rFonts w:ascii="Arial"/>
          <w:b w:val="false"/>
          <w:i w:val="false"/>
          <w:color w:val="000000"/>
          <w:sz w:val="18"/>
        </w:rPr>
        <w:t>(абзац перший пункту 1 розділу II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56"/>
    <w:bookmarkStart w:name="36" w:id="57"/>
    <w:p>
      <w:pPr>
        <w:spacing w:after="0"/>
        <w:ind w:firstLine="240"/>
        <w:jc w:val="left"/>
      </w:pPr>
      <w:r>
        <w:rPr>
          <w:rFonts w:ascii="Arial"/>
          <w:b w:val="false"/>
          <w:i w:val="false"/>
          <w:color w:val="000000"/>
          <w:sz w:val="18"/>
        </w:rPr>
        <w:t>МОЗ протягом 1 робочого дня направляє до Державного підприємства "Державний експертний центр Міністерства охорони здоров'я України" (далі - Центр) копію Заяви про державну реєстрацію.</w:t>
      </w:r>
    </w:p>
    <w:bookmarkEnd w:id="57"/>
    <w:bookmarkStart w:name="2237" w:id="58"/>
    <w:p>
      <w:pPr>
        <w:spacing w:after="0"/>
        <w:ind w:firstLine="240"/>
        <w:jc w:val="left"/>
      </w:pPr>
      <w:r>
        <w:rPr>
          <w:rFonts w:ascii="Arial"/>
          <w:b w:val="false"/>
          <w:i w:val="false"/>
          <w:color w:val="000000"/>
          <w:sz w:val="18"/>
        </w:rPr>
        <w:t>Абзац третій пункту 1 розділу II  виключено</w:t>
      </w:r>
    </w:p>
    <w:bookmarkEnd w:id="58"/>
    <w:bookmarkStart w:name="2238" w:id="59"/>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02.10.2017 р. N 1202,</w:t>
      </w:r>
      <w:r>
        <w:br/>
      </w:r>
      <w:r>
        <w:rPr>
          <w:rFonts w:ascii="Arial"/>
          <w:b w:val="false"/>
          <w:i w:val="false"/>
          <w:color w:val="000000"/>
          <w:sz w:val="18"/>
        </w:rPr>
        <w:t>у зв'язку з цим абзац четвертий вважати абзацом третім)</w:t>
      </w:r>
    </w:p>
    <w:bookmarkEnd w:id="59"/>
    <w:bookmarkStart w:name="38" w:id="60"/>
    <w:p>
      <w:pPr>
        <w:spacing w:after="0"/>
        <w:ind w:firstLine="240"/>
        <w:jc w:val="left"/>
      </w:pPr>
      <w:r>
        <w:rPr>
          <w:rFonts w:ascii="Arial"/>
          <w:b w:val="false"/>
          <w:i w:val="false"/>
          <w:color w:val="000000"/>
          <w:sz w:val="18"/>
        </w:rPr>
        <w:t>Інформація про подані реєстраційні матеріали вноситься до єдиної електронної бази даних.</w:t>
      </w:r>
    </w:p>
    <w:bookmarkEnd w:id="60"/>
    <w:bookmarkStart w:name="2239" w:id="61"/>
    <w:p>
      <w:pPr>
        <w:spacing w:after="0"/>
        <w:ind w:firstLine="240"/>
        <w:jc w:val="left"/>
      </w:pPr>
      <w:r>
        <w:rPr>
          <w:rFonts w:ascii="Arial"/>
          <w:b w:val="false"/>
          <w:i w:val="false"/>
          <w:color w:val="000000"/>
          <w:sz w:val="18"/>
        </w:rPr>
        <w:t>У разі якщо заявник або представник заявника протягом 90 календарних днів з дати надходження до Центру листа-направлення МОЗ з копією Заяви не подає до Центру реєстраційні матеріали, Центр у строк до 3 робочих днів письмово повідомляє заявника про зняття лікарського засобу з розгляду.</w:t>
      </w:r>
    </w:p>
    <w:bookmarkEnd w:id="61"/>
    <w:bookmarkStart w:name="2241" w:id="62"/>
    <w:p>
      <w:pPr>
        <w:spacing w:after="0"/>
        <w:ind w:firstLine="240"/>
        <w:jc w:val="right"/>
      </w:pPr>
      <w:r>
        <w:rPr>
          <w:rFonts w:ascii="Arial"/>
          <w:b w:val="false"/>
          <w:i w:val="false"/>
          <w:color w:val="000000"/>
          <w:sz w:val="18"/>
        </w:rPr>
        <w:t>(пункт 1 розділу II доповнено абзацом четвертим згідно з наказом</w:t>
      </w:r>
      <w:r>
        <w:br/>
      </w:r>
      <w:r>
        <w:rPr>
          <w:rFonts w:ascii="Arial"/>
          <w:b w:val="false"/>
          <w:i w:val="false"/>
          <w:color w:val="000000"/>
          <w:sz w:val="18"/>
        </w:rPr>
        <w:t>Міністерства охорони здоров'я України від 02.10.2017 р. N 1202)</w:t>
      </w:r>
    </w:p>
    <w:bookmarkEnd w:id="62"/>
    <w:bookmarkStart w:name="2240" w:id="63"/>
    <w:p>
      <w:pPr>
        <w:spacing w:after="0"/>
        <w:ind w:firstLine="240"/>
        <w:jc w:val="left"/>
      </w:pPr>
      <w:r>
        <w:rPr>
          <w:rFonts w:ascii="Arial"/>
          <w:b w:val="false"/>
          <w:i w:val="false"/>
          <w:color w:val="000000"/>
          <w:sz w:val="18"/>
        </w:rPr>
        <w:t>Надалі реєстраційні матеріали на цей лікарський засіб можуть бути повторно подані до Центру для проведення розгляду відповідно до вимог цього Порядку.</w:t>
      </w:r>
    </w:p>
    <w:bookmarkEnd w:id="63"/>
    <w:bookmarkStart w:name="2242" w:id="64"/>
    <w:p>
      <w:pPr>
        <w:spacing w:after="0"/>
        <w:ind w:firstLine="240"/>
        <w:jc w:val="right"/>
      </w:pPr>
      <w:r>
        <w:rPr>
          <w:rFonts w:ascii="Arial"/>
          <w:b w:val="false"/>
          <w:i w:val="false"/>
          <w:color w:val="000000"/>
          <w:sz w:val="18"/>
        </w:rPr>
        <w:t>(пункт 1 розділу II доповнено абзацом п'ятим згідно з наказом</w:t>
      </w:r>
      <w:r>
        <w:br/>
      </w:r>
      <w:r>
        <w:rPr>
          <w:rFonts w:ascii="Arial"/>
          <w:b w:val="false"/>
          <w:i w:val="false"/>
          <w:color w:val="000000"/>
          <w:sz w:val="18"/>
        </w:rPr>
        <w:t>Міністерства охорони здоров'я України від 02.10.2017 р. N 1202)</w:t>
      </w:r>
    </w:p>
    <w:bookmarkEnd w:id="64"/>
    <w:bookmarkStart w:name="39" w:id="65"/>
    <w:p>
      <w:pPr>
        <w:spacing w:after="0"/>
        <w:ind w:firstLine="240"/>
        <w:jc w:val="left"/>
      </w:pPr>
      <w:r>
        <w:rPr>
          <w:rFonts w:ascii="Arial"/>
          <w:b w:val="false"/>
          <w:i w:val="false"/>
          <w:color w:val="000000"/>
          <w:sz w:val="18"/>
        </w:rPr>
        <w:t>2. Після надходження заяви для проведення розгляду Центр укладає за необхідності у строк, що не перевищує 14 календарних днів з дати звернення заявника, договір із заявником та протягом 7 робочих днів надає рахунок на сплату вартості робіт з розгляду реєстраційних матеріалів.</w:t>
      </w:r>
    </w:p>
    <w:bookmarkEnd w:id="65"/>
    <w:bookmarkStart w:name="2243" w:id="66"/>
    <w:p>
      <w:pPr>
        <w:spacing w:after="0"/>
        <w:ind w:firstLine="240"/>
        <w:jc w:val="left"/>
      </w:pPr>
      <w:r>
        <w:rPr>
          <w:rFonts w:ascii="Arial"/>
          <w:b w:val="false"/>
          <w:i w:val="false"/>
          <w:color w:val="000000"/>
          <w:sz w:val="18"/>
        </w:rPr>
        <w:t>Після оплати рахунка заявником або представником заявника до Центру подаються реєстраційні матеріали згідно з переліком реєстраційних матеріалів, що надаються для розгляду з метою реєстрації, наведеним у додатку 2 до цього Порядку.</w:t>
      </w:r>
    </w:p>
    <w:bookmarkEnd w:id="66"/>
    <w:bookmarkStart w:name="2244" w:id="67"/>
    <w:p>
      <w:pPr>
        <w:spacing w:after="0"/>
        <w:ind w:firstLine="240"/>
        <w:jc w:val="left"/>
      </w:pPr>
      <w:r>
        <w:rPr>
          <w:rFonts w:ascii="Arial"/>
          <w:b w:val="false"/>
          <w:i w:val="false"/>
          <w:color w:val="000000"/>
          <w:sz w:val="18"/>
        </w:rPr>
        <w:t>Центр приймає на розгляд реєстраційні матеріали у день звернення заявника або представника заявника.</w:t>
      </w:r>
    </w:p>
    <w:bookmarkEnd w:id="67"/>
    <w:bookmarkStart w:name="2245" w:id="68"/>
    <w:p>
      <w:pPr>
        <w:spacing w:after="0"/>
        <w:ind w:firstLine="240"/>
        <w:jc w:val="left"/>
      </w:pPr>
      <w:r>
        <w:rPr>
          <w:rFonts w:ascii="Arial"/>
          <w:b w:val="false"/>
          <w:i w:val="false"/>
          <w:color w:val="000000"/>
          <w:sz w:val="18"/>
        </w:rPr>
        <w:t>Матеріали подаються до Центру в одному примірнику.</w:t>
      </w:r>
    </w:p>
    <w:bookmarkEnd w:id="68"/>
    <w:bookmarkStart w:name="2246" w:id="69"/>
    <w:p>
      <w:pPr>
        <w:spacing w:after="0"/>
        <w:ind w:firstLine="240"/>
        <w:jc w:val="left"/>
      </w:pPr>
      <w:r>
        <w:rPr>
          <w:rFonts w:ascii="Arial"/>
          <w:b w:val="false"/>
          <w:i w:val="false"/>
          <w:color w:val="000000"/>
          <w:sz w:val="18"/>
        </w:rPr>
        <w:t>Матеріали реєстраційного досьє подаються англійською або українською мовою на вибір заявника. Матеріали реєстраційного досьє подаються: перший, другий та третій модулі - у паперовому вигляді, четвертий та п'ятий модулі - у паперовому вигляді або в електронному форматі на вибір заявника.</w:t>
      </w:r>
    </w:p>
    <w:bookmarkEnd w:id="69"/>
    <w:bookmarkStart w:name="2247" w:id="70"/>
    <w:p>
      <w:pPr>
        <w:spacing w:after="0"/>
        <w:ind w:firstLine="240"/>
        <w:jc w:val="left"/>
      </w:pPr>
      <w:r>
        <w:rPr>
          <w:rFonts w:ascii="Arial"/>
          <w:b w:val="false"/>
          <w:i w:val="false"/>
          <w:color w:val="000000"/>
          <w:sz w:val="18"/>
        </w:rPr>
        <w:t>Якщо матеріали подаються іншою мовою, на запит Центру заявник або представник заявника повинен надати їх переклад англійською або українською мовою.</w:t>
      </w:r>
    </w:p>
    <w:bookmarkEnd w:id="70"/>
    <w:bookmarkStart w:name="2248" w:id="71"/>
    <w:p>
      <w:pPr>
        <w:spacing w:after="0"/>
        <w:ind w:firstLine="240"/>
        <w:jc w:val="left"/>
      </w:pPr>
      <w:r>
        <w:rPr>
          <w:rFonts w:ascii="Arial"/>
          <w:b w:val="false"/>
          <w:i w:val="false"/>
          <w:color w:val="000000"/>
          <w:sz w:val="18"/>
        </w:rPr>
        <w:t>Матеріали адміністративної частини досьє (частина документів у першому модулі загального технічного документа (далі - ЗТД)), надані англійською чи іншою мовою, на запит Центру подаються з перекладом українською, завіреним підписами перекладача та уповноваженої особи заявника.</w:t>
      </w:r>
    </w:p>
    <w:bookmarkEnd w:id="71"/>
    <w:bookmarkStart w:name="2249" w:id="72"/>
    <w:p>
      <w:pPr>
        <w:spacing w:after="0"/>
        <w:ind w:firstLine="240"/>
        <w:jc w:val="right"/>
      </w:pPr>
      <w:r>
        <w:rPr>
          <w:rFonts w:ascii="Arial"/>
          <w:b w:val="false"/>
          <w:i w:val="false"/>
          <w:color w:val="000000"/>
          <w:sz w:val="18"/>
        </w:rPr>
        <w:t>(пункт 2 розділу II у редакції наказу Міністерства</w:t>
      </w:r>
      <w:r>
        <w:br/>
      </w:r>
      <w:r>
        <w:rPr>
          <w:rFonts w:ascii="Arial"/>
          <w:b w:val="false"/>
          <w:i w:val="false"/>
          <w:color w:val="000000"/>
          <w:sz w:val="18"/>
        </w:rPr>
        <w:t xml:space="preserve"> охорони здоров'я України від 02.10.2017 р. N 1202)</w:t>
      </w:r>
    </w:p>
    <w:bookmarkEnd w:id="72"/>
    <w:bookmarkStart w:name="40" w:id="73"/>
    <w:p>
      <w:pPr>
        <w:spacing w:after="0"/>
        <w:ind w:firstLine="240"/>
        <w:jc w:val="left"/>
      </w:pPr>
      <w:r>
        <w:rPr>
          <w:rFonts w:ascii="Arial"/>
          <w:b w:val="false"/>
          <w:i w:val="false"/>
          <w:color w:val="000000"/>
          <w:sz w:val="18"/>
        </w:rPr>
        <w:t>3. Центр проводить розгляд реєстраційних матеріалів, в тому числі перевіряє факт реєстрації лікарського засобу за даними веб-сайтів U.S. Food and Drug Administration (Управління США з контролю за харчовими продуктами та лікарськими засобами), Swissmedic (Агентство з лікарських засобів Швейцарської Конфедерації), PMDA (Агентство з контролю за лікарськими засобами та виробами медичного призначення Японії), TGA (Агентство з контролю за лікарськими засобами та виробами медичного призначення Австралії), Health Canada (Міністерство охорони здоров'я Канади), European Medicines Agency (Європейська агенція з лікарських засобів) та застосування на території Сполучених Штатів Америки, Швейцарської Конфедерації, Японії, Австралії, Канади чи держав - членів Європейського Союзу.</w:t>
      </w:r>
    </w:p>
    <w:bookmarkEnd w:id="73"/>
    <w:bookmarkStart w:name="2250" w:id="74"/>
    <w:p>
      <w:pPr>
        <w:spacing w:after="0"/>
        <w:ind w:firstLine="240"/>
        <w:jc w:val="right"/>
      </w:pPr>
      <w:r>
        <w:rPr>
          <w:rFonts w:ascii="Arial"/>
          <w:b w:val="false"/>
          <w:i w:val="false"/>
          <w:color w:val="000000"/>
          <w:sz w:val="18"/>
        </w:rPr>
        <w:t>(абзац перший пункту 3 розділу II із змінами, внесеними згідно з наказами</w:t>
      </w:r>
      <w:r>
        <w:br/>
      </w:r>
      <w:r>
        <w:rPr>
          <w:rFonts w:ascii="Arial"/>
          <w:b w:val="false"/>
          <w:i w:val="false"/>
          <w:color w:val="000000"/>
          <w:sz w:val="18"/>
        </w:rPr>
        <w:t xml:space="preserve"> Міністерства охорони здоров'я України від 02.10.2017 р. N 1202,</w:t>
      </w:r>
      <w:r>
        <w:br/>
      </w:r>
      <w:r>
        <w:rPr>
          <w:rFonts w:ascii="Arial"/>
          <w:b w:val="false"/>
          <w:i w:val="false"/>
          <w:color w:val="000000"/>
          <w:sz w:val="18"/>
        </w:rPr>
        <w:t>від 15.06.2020 р. N 1391)</w:t>
      </w:r>
    </w:p>
    <w:bookmarkEnd w:id="74"/>
    <w:bookmarkStart w:name="2251" w:id="75"/>
    <w:p>
      <w:pPr>
        <w:spacing w:after="0"/>
        <w:ind w:firstLine="240"/>
        <w:jc w:val="left"/>
      </w:pPr>
      <w:r>
        <w:rPr>
          <w:rFonts w:ascii="Arial"/>
          <w:b w:val="false"/>
          <w:i w:val="false"/>
          <w:color w:val="000000"/>
          <w:sz w:val="18"/>
        </w:rPr>
        <w:t>Центр може одноразово запитати у заявника або представника заявника пояснення / додаткові дані та/або інформацію, необхідні для подальшого розгляду реєстраційних матеріалів.</w:t>
      </w:r>
    </w:p>
    <w:bookmarkEnd w:id="75"/>
    <w:bookmarkStart w:name="2255" w:id="76"/>
    <w:p>
      <w:pPr>
        <w:spacing w:after="0"/>
        <w:ind w:firstLine="240"/>
        <w:jc w:val="right"/>
      </w:pPr>
      <w:r>
        <w:rPr>
          <w:rFonts w:ascii="Arial"/>
          <w:b w:val="false"/>
          <w:i w:val="false"/>
          <w:color w:val="000000"/>
          <w:sz w:val="18"/>
        </w:rPr>
        <w:t>(пункт 3 розділу II доповнено новим абзацом другим згідно з наказом</w:t>
      </w:r>
      <w:r>
        <w:br/>
      </w:r>
      <w:r>
        <w:rPr>
          <w:rFonts w:ascii="Arial"/>
          <w:b w:val="false"/>
          <w:i w:val="false"/>
          <w:color w:val="000000"/>
          <w:sz w:val="18"/>
        </w:rPr>
        <w:t xml:space="preserve"> Міністерства охорони здоров'я України від 02.10.2017 р. N 1202)</w:t>
      </w:r>
    </w:p>
    <w:bookmarkEnd w:id="76"/>
    <w:bookmarkStart w:name="2252" w:id="77"/>
    <w:p>
      <w:pPr>
        <w:spacing w:after="0"/>
        <w:ind w:firstLine="240"/>
        <w:jc w:val="left"/>
      </w:pPr>
      <w:r>
        <w:rPr>
          <w:rFonts w:ascii="Arial"/>
          <w:b w:val="false"/>
          <w:i w:val="false"/>
          <w:color w:val="000000"/>
          <w:sz w:val="18"/>
        </w:rPr>
        <w:t>Заявник або представник заявника має надати пояснення / додаткові дані та/або інформацію у строк до 30 робочих днів з дати отримання запиту від Центру.</w:t>
      </w:r>
    </w:p>
    <w:bookmarkEnd w:id="77"/>
    <w:bookmarkStart w:name="2256" w:id="78"/>
    <w:p>
      <w:pPr>
        <w:spacing w:after="0"/>
        <w:ind w:firstLine="240"/>
        <w:jc w:val="right"/>
      </w:pPr>
      <w:r>
        <w:rPr>
          <w:rFonts w:ascii="Arial"/>
          <w:b w:val="false"/>
          <w:i w:val="false"/>
          <w:color w:val="000000"/>
          <w:sz w:val="18"/>
        </w:rPr>
        <w:t>(пункт 3 розділу II доповнено новим абзацом третім згідно з наказом</w:t>
      </w:r>
      <w:r>
        <w:br/>
      </w:r>
      <w:r>
        <w:rPr>
          <w:rFonts w:ascii="Arial"/>
          <w:b w:val="false"/>
          <w:i w:val="false"/>
          <w:color w:val="000000"/>
          <w:sz w:val="18"/>
        </w:rPr>
        <w:t xml:space="preserve"> Міністерства охорони здоров'я України від 02.10.2017 р. N 1202)</w:t>
      </w:r>
    </w:p>
    <w:bookmarkEnd w:id="78"/>
    <w:bookmarkStart w:name="2253" w:id="79"/>
    <w:p>
      <w:pPr>
        <w:spacing w:after="0"/>
        <w:ind w:firstLine="240"/>
        <w:jc w:val="left"/>
      </w:pPr>
      <w:r>
        <w:rPr>
          <w:rFonts w:ascii="Arial"/>
          <w:b w:val="false"/>
          <w:i w:val="false"/>
          <w:color w:val="000000"/>
          <w:sz w:val="18"/>
        </w:rPr>
        <w:t>Час, потрібний заявнику або представнику заявника для підготовки та подання відповіді / додаткових даних та/або інформації, не входить до строку проведення розгляду реєстраційних матеріалів.</w:t>
      </w:r>
    </w:p>
    <w:bookmarkEnd w:id="79"/>
    <w:bookmarkStart w:name="2257" w:id="80"/>
    <w:p>
      <w:pPr>
        <w:spacing w:after="0"/>
        <w:ind w:firstLine="240"/>
        <w:jc w:val="right"/>
      </w:pPr>
      <w:r>
        <w:rPr>
          <w:rFonts w:ascii="Arial"/>
          <w:b w:val="false"/>
          <w:i w:val="false"/>
          <w:color w:val="000000"/>
          <w:sz w:val="18"/>
        </w:rPr>
        <w:t>(пункт 3 розділу II доповнено новим абзацом четвертим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80"/>
    <w:bookmarkStart w:name="2254" w:id="81"/>
    <w:p>
      <w:pPr>
        <w:spacing w:after="0"/>
        <w:ind w:firstLine="240"/>
        <w:jc w:val="left"/>
      </w:pPr>
      <w:r>
        <w:rPr>
          <w:rFonts w:ascii="Arial"/>
          <w:b w:val="false"/>
          <w:i w:val="false"/>
          <w:color w:val="000000"/>
          <w:sz w:val="18"/>
        </w:rPr>
        <w:t>Центр має прийняти надані заявником або представником заявника відповіді / додаткові дані та/або інформацію у день звернення заявника або представника заявника та внести отриману інформацію до електронної бази даних.</w:t>
      </w:r>
    </w:p>
    <w:bookmarkEnd w:id="81"/>
    <w:bookmarkStart w:name="2258" w:id="82"/>
    <w:p>
      <w:pPr>
        <w:spacing w:after="0"/>
        <w:ind w:firstLine="240"/>
        <w:jc w:val="right"/>
      </w:pPr>
      <w:r>
        <w:rPr>
          <w:rFonts w:ascii="Arial"/>
          <w:b w:val="false"/>
          <w:i w:val="false"/>
          <w:color w:val="000000"/>
          <w:sz w:val="18"/>
        </w:rPr>
        <w:t>(пункт 3 розділу II доповнено новим абзацом п'ятим згідно з наказом</w:t>
      </w:r>
      <w:r>
        <w:br/>
      </w:r>
      <w:r>
        <w:rPr>
          <w:rFonts w:ascii="Arial"/>
          <w:b w:val="false"/>
          <w:i w:val="false"/>
          <w:color w:val="000000"/>
          <w:sz w:val="18"/>
        </w:rPr>
        <w:t xml:space="preserve"> Міністерства охорони здоров'я України від 02.10.2017 р. N 1202,</w:t>
      </w:r>
      <w:r>
        <w:br/>
      </w:r>
      <w:r>
        <w:rPr>
          <w:rFonts w:ascii="Arial"/>
          <w:b w:val="false"/>
          <w:i w:val="false"/>
          <w:color w:val="000000"/>
          <w:sz w:val="18"/>
        </w:rPr>
        <w:t>у зв'язку цим абзац другий вважати абзацом шостим)</w:t>
      </w:r>
    </w:p>
    <w:bookmarkEnd w:id="82"/>
    <w:bookmarkStart w:name="41" w:id="83"/>
    <w:p>
      <w:pPr>
        <w:spacing w:after="0"/>
        <w:ind w:firstLine="240"/>
        <w:jc w:val="left"/>
      </w:pPr>
      <w:r>
        <w:rPr>
          <w:rFonts w:ascii="Arial"/>
          <w:b w:val="false"/>
          <w:i w:val="false"/>
          <w:color w:val="000000"/>
          <w:sz w:val="18"/>
        </w:rPr>
        <w:t>Датою завершення розгляду реєстраційних матеріалів вважається дата підписання висновку керівником Центру. Строк розгляду реєстраційних матеріалів не може перевищувати 10 робочих днів.</w:t>
      </w:r>
    </w:p>
    <w:bookmarkEnd w:id="83"/>
    <w:bookmarkStart w:name="42" w:id="84"/>
    <w:p>
      <w:pPr>
        <w:spacing w:after="0"/>
        <w:ind w:firstLine="240"/>
        <w:jc w:val="left"/>
      </w:pPr>
      <w:r>
        <w:rPr>
          <w:rFonts w:ascii="Arial"/>
          <w:b w:val="false"/>
          <w:i w:val="false"/>
          <w:color w:val="000000"/>
          <w:sz w:val="18"/>
        </w:rPr>
        <w:t>4. Центр складає висновок за результатами розгляду реєстраційних матеріалів поданого на державну реєстрацію лікарського засобу, який зареєстрований компетентним органом та застосовується на території цієї країни чи держав-членів Європейського Союзу, за формою, наведеною у додатку 3 до цього Порядку (далі - Висновок щодо реєстрації), та протягом 2 робочих днів повідомляє заявника про завершення розгляду реєстраційних матеріалів, готує проект реєстраційного посвідчення, матеріалів щодо методів контролю якості лікарського засобу, тексту маркування первинної та вторинної (за наявності) упаковок, інструкції для медичного застосування лікарського засобу для редакційного узгодження заявником.</w:t>
      </w:r>
    </w:p>
    <w:bookmarkEnd w:id="84"/>
    <w:bookmarkStart w:name="43" w:id="85"/>
    <w:p>
      <w:pPr>
        <w:spacing w:after="0"/>
        <w:ind w:firstLine="240"/>
        <w:jc w:val="left"/>
      </w:pPr>
      <w:r>
        <w:rPr>
          <w:rFonts w:ascii="Arial"/>
          <w:b w:val="false"/>
          <w:i w:val="false"/>
          <w:color w:val="000000"/>
          <w:sz w:val="18"/>
        </w:rPr>
        <w:t>Інформація про видачу заявнику для редакційного узгодження проекту реєстраційного посвідчення, матеріалів щодо методів контролю якості лікарського засобу, тексту маркування первинної та вторинної (за наявності) упаковок, інструкції для медичного застосування лікарського засобу вноситься до єдиної електронної бази даних.</w:t>
      </w:r>
    </w:p>
    <w:bookmarkEnd w:id="85"/>
    <w:bookmarkStart w:name="44" w:id="86"/>
    <w:p>
      <w:pPr>
        <w:spacing w:after="0"/>
        <w:ind w:firstLine="240"/>
        <w:jc w:val="left"/>
      </w:pPr>
      <w:r>
        <w:rPr>
          <w:rFonts w:ascii="Arial"/>
          <w:b w:val="false"/>
          <w:i w:val="false"/>
          <w:color w:val="000000"/>
          <w:sz w:val="18"/>
        </w:rPr>
        <w:t>Строк, необхідний заявнику для узгодження редакції проекту реєстраційного посвідчення, матеріалів щодо методів контролю якості лікарського засобу, тексту маркування первинної та вторинної (за наявності) упаковок, інструкції для медичного застосування лікарського засобу, не входить до строку розгляду реєстраційних матеріалів.</w:t>
      </w:r>
    </w:p>
    <w:bookmarkEnd w:id="86"/>
    <w:bookmarkStart w:name="45" w:id="87"/>
    <w:p>
      <w:pPr>
        <w:spacing w:after="0"/>
        <w:ind w:firstLine="240"/>
        <w:jc w:val="left"/>
      </w:pPr>
      <w:r>
        <w:rPr>
          <w:rFonts w:ascii="Arial"/>
          <w:b w:val="false"/>
          <w:i w:val="false"/>
          <w:color w:val="000000"/>
          <w:sz w:val="18"/>
        </w:rPr>
        <w:t xml:space="preserve">5. У разі складання Висновку щодо реєстрації Центр протягом 2 робочих днів готує перелік лікарських засобів, щодо яких завершено розгляд реєстраційних матеріалів (далі - перелік), комплектує його перевіреними Центром контрольними примірниками документів: матеріалів щодо методів контролю якості лікарського засобу, тексту маркування первинної та вторинної (за наявності) упаковок, інструкції для медичного застосування лікарського засобу, викладеної відповідно до вимог, встановлених у </w:t>
      </w:r>
      <w:r>
        <w:rPr>
          <w:rFonts w:ascii="Arial"/>
          <w:b w:val="false"/>
          <w:i w:val="false"/>
          <w:color w:val="000000"/>
          <w:sz w:val="18"/>
        </w:rPr>
        <w:t>додатку 23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rPr>
          <w:rFonts w:ascii="Arial"/>
          <w:b w:val="false"/>
          <w:i w:val="false"/>
          <w:color w:val="000000"/>
          <w:sz w:val="18"/>
        </w:rPr>
        <w:t>, затвердженого наказом Міністерства охорони здоров'я України від 26 вересня 2005 року N 426, зареєстрованого у Міністерстві юстиції України 19 вересня 2005 року за N 1069/11349 (зі змінами) (далі - Порядок експертизи), короткої характеристики лікарського засобу (за наявності), та разом із Висновком щодо реєстрації супровідним листом передає їх до МОЗ.</w:t>
      </w:r>
    </w:p>
    <w:bookmarkEnd w:id="87"/>
    <w:bookmarkStart w:name="46" w:id="88"/>
    <w:p>
      <w:pPr>
        <w:spacing w:after="0"/>
        <w:ind w:firstLine="240"/>
        <w:jc w:val="left"/>
      </w:pPr>
      <w:r>
        <w:rPr>
          <w:rFonts w:ascii="Arial"/>
          <w:b w:val="false"/>
          <w:i w:val="false"/>
          <w:color w:val="000000"/>
          <w:sz w:val="18"/>
        </w:rPr>
        <w:t>Після затвердження наказом МОЗ державної реєстрації, перереєстрації лікарського засобу та внесення змін до реєстраційних матеріалів Центр супровідним листом передає контрольні примірники документів: матеріалів щодо методів контролю якості лікарського засобу, тексту маркування первинної та вторинної (за наявності) упаковок, інструкції для медичного застосування лікарського засобу, короткої характеристики лікарського засобу (за наявності), до Державної служби України з лікарських засобів та контролю за наркотиками з метою здійснення державного контролю якості лікарських засобів, що знаходяться в обігу на території України.</w:t>
      </w:r>
    </w:p>
    <w:bookmarkEnd w:id="88"/>
    <w:bookmarkStart w:name="47" w:id="89"/>
    <w:p>
      <w:pPr>
        <w:spacing w:after="0"/>
        <w:ind w:firstLine="240"/>
        <w:jc w:val="left"/>
      </w:pPr>
      <w:r>
        <w:rPr>
          <w:rFonts w:ascii="Arial"/>
          <w:b w:val="false"/>
          <w:i w:val="false"/>
          <w:color w:val="000000"/>
          <w:sz w:val="18"/>
        </w:rPr>
        <w:t>Інформація про передачу до МОЗ переліку з висновками вноситься до єдиної електронної бази даних.</w:t>
      </w:r>
    </w:p>
    <w:bookmarkEnd w:id="89"/>
    <w:bookmarkStart w:name="48" w:id="90"/>
    <w:p>
      <w:pPr>
        <w:spacing w:after="0"/>
        <w:ind w:firstLine="240"/>
        <w:jc w:val="left"/>
      </w:pPr>
      <w:r>
        <w:rPr>
          <w:rFonts w:ascii="Arial"/>
          <w:b w:val="false"/>
          <w:i w:val="false"/>
          <w:color w:val="000000"/>
          <w:sz w:val="18"/>
        </w:rPr>
        <w:t>6. Інформація про дату подання реєстраційних матеріалів та дату завершення їх розгляду оприлюднюється на веб-сайті Центру.</w:t>
      </w:r>
    </w:p>
    <w:bookmarkEnd w:id="90"/>
    <w:bookmarkStart w:name="49" w:id="91"/>
    <w:p>
      <w:pPr>
        <w:spacing w:after="0"/>
        <w:ind w:firstLine="240"/>
        <w:jc w:val="left"/>
      </w:pPr>
      <w:r>
        <w:rPr>
          <w:rFonts w:ascii="Arial"/>
          <w:b w:val="false"/>
          <w:i w:val="false"/>
          <w:color w:val="000000"/>
          <w:sz w:val="18"/>
        </w:rPr>
        <w:t>7. У разі надання Висновку щодо реєстрації МОЗ протягом 7 робочих днів приймає рішення про державну реєстрацію лікарського засобу або відмову у такій, що затверджується наказом МОЗ.</w:t>
      </w:r>
    </w:p>
    <w:bookmarkEnd w:id="91"/>
    <w:bookmarkStart w:name="50" w:id="92"/>
    <w:p>
      <w:pPr>
        <w:spacing w:after="0"/>
        <w:ind w:firstLine="240"/>
        <w:jc w:val="left"/>
      </w:pPr>
      <w:r>
        <w:rPr>
          <w:rFonts w:ascii="Arial"/>
          <w:b w:val="false"/>
          <w:i w:val="false"/>
          <w:color w:val="000000"/>
          <w:sz w:val="18"/>
        </w:rPr>
        <w:t>8. Рішення про відмову в державній реєстрації приймається у разі, якщо встановлено:</w:t>
      </w:r>
    </w:p>
    <w:bookmarkEnd w:id="92"/>
    <w:bookmarkStart w:name="51" w:id="93"/>
    <w:p>
      <w:pPr>
        <w:spacing w:after="0"/>
        <w:ind w:firstLine="240"/>
        <w:jc w:val="left"/>
      </w:pPr>
      <w:r>
        <w:rPr>
          <w:rFonts w:ascii="Arial"/>
          <w:b w:val="false"/>
          <w:i w:val="false"/>
          <w:color w:val="000000"/>
          <w:sz w:val="18"/>
        </w:rPr>
        <w:t>подання неповного пакета документів відповідно до додатка 2 до цього Порядку;</w:t>
      </w:r>
    </w:p>
    <w:bookmarkEnd w:id="93"/>
    <w:bookmarkStart w:name="2259" w:id="94"/>
    <w:p>
      <w:pPr>
        <w:spacing w:after="0"/>
        <w:ind w:firstLine="240"/>
        <w:jc w:val="right"/>
      </w:pPr>
      <w:r>
        <w:rPr>
          <w:rFonts w:ascii="Arial"/>
          <w:b w:val="false"/>
          <w:i w:val="false"/>
          <w:color w:val="000000"/>
          <w:sz w:val="18"/>
        </w:rPr>
        <w:t>(абзац другий пункту 8 розділу II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94"/>
    <w:bookmarkStart w:name="52" w:id="95"/>
    <w:p>
      <w:pPr>
        <w:spacing w:after="0"/>
        <w:ind w:firstLine="240"/>
        <w:jc w:val="left"/>
      </w:pPr>
      <w:r>
        <w:rPr>
          <w:rFonts w:ascii="Arial"/>
          <w:b w:val="false"/>
          <w:i w:val="false"/>
          <w:color w:val="000000"/>
          <w:sz w:val="18"/>
        </w:rPr>
        <w:t>виявлення у зазначених документах недостовірної чи неповної інформації;</w:t>
      </w:r>
    </w:p>
    <w:bookmarkEnd w:id="95"/>
    <w:bookmarkStart w:name="53" w:id="96"/>
    <w:p>
      <w:pPr>
        <w:spacing w:after="0"/>
        <w:ind w:firstLine="240"/>
        <w:jc w:val="left"/>
      </w:pPr>
      <w:r>
        <w:rPr>
          <w:rFonts w:ascii="Arial"/>
          <w:b w:val="false"/>
          <w:i w:val="false"/>
          <w:color w:val="000000"/>
          <w:sz w:val="18"/>
        </w:rPr>
        <w:t>невідповідність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відповідним компетентним органом референтної країни. Для цілей цього Порядку невідповідністю найменування виробника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відповідним компетентним органом референтної країни, не вважаються: скорочені назви організаційно-правової форми, форми власності юридичної особи або викладення найменування чи організаційно-правової форми, форми власності юридичної особи різними мовами в документах досьє (наприклад, Ltd - Limited; SA - AG; GmbH - BV; Inc. - Incorporated; Corp. - Corporation; S.A. - A.V.E. тощо); зміна порядку викладення слів; індекс з та без літерного ідентифікатора країни (наприклад, LT-08409 - 08409, D-73614 - 73614, CH-4147 - 4147); скорочена назва лікарської форми в деяких розділах досьє (наприклад, powder for injection - lyophilizate for solution for injection or infusion, або FCT - film-coated tablets тощо), інші технічні незначні відхилення.</w:t>
      </w:r>
    </w:p>
    <w:bookmarkEnd w:id="96"/>
    <w:bookmarkStart w:name="2260" w:id="97"/>
    <w:p>
      <w:pPr>
        <w:spacing w:after="0"/>
        <w:ind w:firstLine="240"/>
        <w:jc w:val="right"/>
      </w:pPr>
      <w:r>
        <w:rPr>
          <w:rFonts w:ascii="Arial"/>
          <w:b w:val="false"/>
          <w:i w:val="false"/>
          <w:color w:val="000000"/>
          <w:sz w:val="18"/>
        </w:rPr>
        <w:t>(абзац четвертий пункту 8 розділу II у редакції наказу</w:t>
      </w:r>
      <w:r>
        <w:br/>
      </w:r>
      <w:r>
        <w:rPr>
          <w:rFonts w:ascii="Arial"/>
          <w:b w:val="false"/>
          <w:i w:val="false"/>
          <w:color w:val="000000"/>
          <w:sz w:val="18"/>
        </w:rPr>
        <w:t xml:space="preserve">  Міністерства охорони здоров'я України від 02.10.2017 р. N 1202)</w:t>
      </w:r>
    </w:p>
    <w:bookmarkEnd w:id="97"/>
    <w:bookmarkStart w:name="54" w:id="98"/>
    <w:p>
      <w:pPr>
        <w:spacing w:after="0"/>
        <w:ind w:firstLine="240"/>
        <w:jc w:val="left"/>
      </w:pPr>
      <w:r>
        <w:rPr>
          <w:rFonts w:ascii="Arial"/>
          <w:b w:val="false"/>
          <w:i w:val="false"/>
          <w:color w:val="000000"/>
          <w:sz w:val="18"/>
        </w:rPr>
        <w:t>9. Факт державної реєстрації лікарського засобу засвідчується реєстраційним посвідченням на лікарський засіб, факт державної реєстрації медичного імунобіологічного препарату засвідчується реєстраційним посвідченням на лікарський засіб (медичний імунобіологічний препарат) (далі - реєстраційне посвідчення).</w:t>
      </w:r>
    </w:p>
    <w:bookmarkEnd w:id="98"/>
    <w:bookmarkStart w:name="2345" w:id="99"/>
    <w:p>
      <w:pPr>
        <w:spacing w:after="0"/>
        <w:ind w:firstLine="240"/>
        <w:jc w:val="left"/>
      </w:pPr>
      <w:r>
        <w:rPr>
          <w:rFonts w:ascii="Arial"/>
          <w:b w:val="false"/>
          <w:i w:val="false"/>
          <w:color w:val="000000"/>
          <w:sz w:val="18"/>
        </w:rPr>
        <w:t>Наказом МОЗ про державну реєстрацію лікарського засобу затверджуються методи контролю якості лікарського засобу, інструкція про застосування лікарського засобу (інструкція для медичного застосування), а також присвоюється реєстраційний номер, який вноситься до Державного реєстру лікарських засобів та міжвідомчої бази даних про зареєстровані в Україні лікарські засоби. До Державного реєстру заноситься інформація щодо можливості рекламування лікарського засобу.</w:t>
      </w:r>
    </w:p>
    <w:bookmarkEnd w:id="99"/>
    <w:bookmarkStart w:name="2366" w:id="100"/>
    <w:p>
      <w:pPr>
        <w:spacing w:after="0"/>
        <w:ind w:firstLine="240"/>
        <w:jc w:val="right"/>
      </w:pPr>
      <w:r>
        <w:rPr>
          <w:rFonts w:ascii="Arial"/>
          <w:b w:val="false"/>
          <w:i w:val="false"/>
          <w:color w:val="000000"/>
          <w:sz w:val="18"/>
        </w:rPr>
        <w:t>(абзац другий пункту 9 розділу II у редакції наказу</w:t>
      </w:r>
      <w:r>
        <w:br/>
      </w:r>
      <w:r>
        <w:rPr>
          <w:rFonts w:ascii="Arial"/>
          <w:b w:val="false"/>
          <w:i w:val="false"/>
          <w:color w:val="000000"/>
          <w:sz w:val="18"/>
        </w:rPr>
        <w:t xml:space="preserve"> Міністерства охорони здоров'я України від 15.06.2020 р. N 1391)</w:t>
      </w:r>
    </w:p>
    <w:bookmarkEnd w:id="100"/>
    <w:bookmarkStart w:name="56" w:id="101"/>
    <w:p>
      <w:pPr>
        <w:spacing w:after="0"/>
        <w:ind w:firstLine="240"/>
        <w:jc w:val="left"/>
      </w:pPr>
      <w:r>
        <w:rPr>
          <w:rFonts w:ascii="Arial"/>
          <w:b w:val="false"/>
          <w:i w:val="false"/>
          <w:color w:val="000000"/>
          <w:sz w:val="18"/>
        </w:rPr>
        <w:t>10. Після отримання наказу МОЗ про державну реєстрацію лікарського засобу Центр протягом 2 робочих днів інформує заявника про прийняте МОЗ рішення, готує реєстраційне посвідчення та передає його до МОЗ для підписання.</w:t>
      </w:r>
    </w:p>
    <w:bookmarkEnd w:id="101"/>
    <w:bookmarkStart w:name="57" w:id="102"/>
    <w:p>
      <w:pPr>
        <w:spacing w:after="0"/>
        <w:ind w:firstLine="240"/>
        <w:jc w:val="left"/>
      </w:pPr>
      <w:r>
        <w:rPr>
          <w:rFonts w:ascii="Arial"/>
          <w:b w:val="false"/>
          <w:i w:val="false"/>
          <w:color w:val="000000"/>
          <w:sz w:val="18"/>
        </w:rPr>
        <w:t>11. Лікарський засіб може застосовуватись в Україні протягом п'яти років з дня його державної реєстрації. Після закінчення строку, протягом якого було дозволено застосування лікарського засобу в Україні, його подальше застосування можливе за умови перереєстрації. Після перереєстрації строк застосування в Україні лікарського засобу не обмежується, за винятком випадків, коли МОЗ приймає рішення про проведення додаткової перереєстрації через 5 років з обґрунтованих причин, пов'язаних з фармаконаглядом.</w:t>
      </w:r>
    </w:p>
    <w:bookmarkEnd w:id="102"/>
    <w:bookmarkStart w:name="58" w:id="103"/>
    <w:p>
      <w:pPr>
        <w:spacing w:after="0"/>
        <w:ind w:firstLine="240"/>
        <w:jc w:val="left"/>
      </w:pPr>
      <w:r>
        <w:rPr>
          <w:rFonts w:ascii="Arial"/>
          <w:b w:val="false"/>
          <w:i w:val="false"/>
          <w:color w:val="000000"/>
          <w:sz w:val="18"/>
        </w:rPr>
        <w:t xml:space="preserve">Перереєстрація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здійснюється МОЗ на підставі заяви про перереєстрацію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наведеної у додатку 4 до цього Порядку, реєстраційних матеріалів згідно з Переліком документів, які надаються для перереєстрації лікарського засобу, наведеним у </w:t>
      </w:r>
      <w:r>
        <w:rPr>
          <w:rFonts w:ascii="Arial"/>
          <w:b w:val="false"/>
          <w:i w:val="false"/>
          <w:color w:val="000000"/>
          <w:sz w:val="18"/>
        </w:rPr>
        <w:t>додатку 15 до Порядку експертизи</w:t>
      </w:r>
      <w:r>
        <w:rPr>
          <w:rFonts w:ascii="Arial"/>
          <w:b w:val="false"/>
          <w:i w:val="false"/>
          <w:color w:val="000000"/>
          <w:sz w:val="18"/>
        </w:rPr>
        <w:t>, та складеного відповідно до Порядку експертизи висновку Центру, який містить, зокрема, відомості щодо співвідношення очікувана користь / можливий ризик під час застосування лікарського засобу.</w:t>
      </w:r>
    </w:p>
    <w:bookmarkEnd w:id="103"/>
    <w:bookmarkStart w:name="59" w:id="104"/>
    <w:p>
      <w:pPr>
        <w:spacing w:after="0"/>
        <w:ind w:firstLine="240"/>
        <w:jc w:val="left"/>
      </w:pPr>
      <w:r>
        <w:rPr>
          <w:rFonts w:ascii="Arial"/>
          <w:b w:val="false"/>
          <w:i w:val="false"/>
          <w:color w:val="000000"/>
          <w:sz w:val="18"/>
        </w:rPr>
        <w:t xml:space="preserve">Центр здійснює експертизу документів щодо перереєстрації згідно з </w:t>
      </w:r>
      <w:r>
        <w:rPr>
          <w:rFonts w:ascii="Arial"/>
          <w:b w:val="false"/>
          <w:i w:val="false"/>
          <w:color w:val="000000"/>
          <w:sz w:val="18"/>
        </w:rPr>
        <w:t>Порядком експертизи</w:t>
      </w:r>
      <w:r>
        <w:rPr>
          <w:rFonts w:ascii="Arial"/>
          <w:b w:val="false"/>
          <w:i w:val="false"/>
          <w:color w:val="000000"/>
          <w:sz w:val="18"/>
        </w:rPr>
        <w:t>.</w:t>
      </w:r>
    </w:p>
    <w:bookmarkEnd w:id="104"/>
    <w:bookmarkStart w:name="60" w:id="105"/>
    <w:p>
      <w:pPr>
        <w:spacing w:after="0"/>
        <w:ind w:firstLine="240"/>
        <w:jc w:val="left"/>
      </w:pPr>
      <w:r>
        <w:rPr>
          <w:rFonts w:ascii="Arial"/>
          <w:b w:val="false"/>
          <w:i w:val="false"/>
          <w:color w:val="000000"/>
          <w:sz w:val="18"/>
        </w:rPr>
        <w:t>12. Заявник відповідно до цього Порядку зазначає в Заяві про державну реєстрацію компетентний орган, що здійснив реєстрацію вказаного лікарського засобу в одній із таких держав: Сполучені Штати Америки, Швейцарська Конфедерація, Японія, Австралія, Канада та у Європейському Союзі, у разі здійснення реєстрації лікарського засобу за централізованою процедурою, та застосування на території цих країн чи держав - членів Європейського Союзу. У випадку перереєстрації такого лікарського засобу та/або внесення змін до реєстраційних матеріалів протягом дії реєстраційного посвідчення на такий лікарський засіб заявник підтверджує факти перереєстрації та/або внесення змін до реєстраційних матеріалів відповідним компетентним органом, зазначеним у заяві про державну реєстрацію такого лікарського засобу.</w:t>
      </w:r>
    </w:p>
    <w:bookmarkEnd w:id="105"/>
    <w:bookmarkStart w:name="2367" w:id="106"/>
    <w:p>
      <w:pPr>
        <w:spacing w:after="0"/>
        <w:ind w:firstLine="240"/>
        <w:jc w:val="right"/>
      </w:pPr>
      <w:r>
        <w:rPr>
          <w:rFonts w:ascii="Arial"/>
          <w:b w:val="false"/>
          <w:i w:val="false"/>
          <w:color w:val="000000"/>
          <w:sz w:val="18"/>
        </w:rPr>
        <w:t>(пункт 12 розділу II із змінами, внесеними згідно з наказом</w:t>
      </w:r>
      <w:r>
        <w:br/>
      </w:r>
      <w:r>
        <w:rPr>
          <w:rFonts w:ascii="Arial"/>
          <w:b w:val="false"/>
          <w:i w:val="false"/>
          <w:color w:val="000000"/>
          <w:sz w:val="18"/>
        </w:rPr>
        <w:t xml:space="preserve"> Міністерства охорони здоров'я України від 15.06.2020 р. N 1391)</w:t>
      </w:r>
    </w:p>
    <w:bookmarkEnd w:id="106"/>
    <w:bookmarkStart w:name="61" w:id="107"/>
    <w:p>
      <w:pPr>
        <w:spacing w:after="0"/>
        <w:ind w:firstLine="240"/>
        <w:jc w:val="left"/>
      </w:pPr>
      <w:r>
        <w:rPr>
          <w:rFonts w:ascii="Arial"/>
          <w:b w:val="false"/>
          <w:i w:val="false"/>
          <w:color w:val="000000"/>
          <w:sz w:val="18"/>
        </w:rPr>
        <w:t>13. Після отримання реєстраційного посвідчення на готовий лікарський засіб заявник повинен своєчасно вносити будь-які зміни у реєстраційні матеріали на зареєстрований лікарський засіб згідно зі змінами, внесеними у реєстраційне досьє, подане відповідному компетентному органу Сполучених Штатів Америки, Швейцарської Конфедерації, Японії, Австралії, Канади або Європейського Союзу, на підставі якого здійснено державну реєстрацію цього лікарського засобу в Україні.</w:t>
      </w:r>
    </w:p>
    <w:bookmarkEnd w:id="107"/>
    <w:bookmarkStart w:name="62" w:id="108"/>
    <w:p>
      <w:pPr>
        <w:pStyle w:val="Heading3"/>
        <w:spacing w:after="0"/>
        <w:ind w:left="0"/>
        <w:jc w:val="center"/>
      </w:pPr>
      <w:r>
        <w:rPr>
          <w:rFonts w:ascii="Arial"/>
          <w:color w:val="000000"/>
          <w:sz w:val="27"/>
        </w:rPr>
        <w:t>III. ПОРЯДОК РОЗГЛЯДУ МАТЕРІАЛІВ ПРО ВНЕСЕННЯ ЗМІН ДО РЕЄСТРАЦІЙНИХ МАТЕРІАЛІВ ПРОТЯГОМ ДІЇ РЕЄСТРАЦІЙНОГО ПОСВІДЧЕННЯ</w:t>
      </w:r>
    </w:p>
    <w:bookmarkEnd w:id="108"/>
    <w:bookmarkStart w:name="63" w:id="109"/>
    <w:p>
      <w:pPr>
        <w:spacing w:after="0"/>
        <w:ind w:firstLine="240"/>
        <w:jc w:val="left"/>
      </w:pPr>
      <w:r>
        <w:rPr>
          <w:rFonts w:ascii="Arial"/>
          <w:b w:val="false"/>
          <w:i w:val="false"/>
          <w:color w:val="000000"/>
          <w:sz w:val="18"/>
        </w:rPr>
        <w:t>1. Для проведення розгляду матеріалів про внесення змін до реєстраційних матеріалів протягом дії реєстраційного посвідчення заявник подає до МОЗ заяву про внесення змін до реєстраційних матеріалів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за формою, наведеною в додатку 5 до цього Порядку (далі - Заява про внесення змін), а щодо змін, що потребують нової реєстрації, заявник подає до МОЗ Заяву про державну реєстрацію. Адміністративні зміни, обумовлені вимогами законодавства України, подаються відповідно до Порядку експертизи.</w:t>
      </w:r>
    </w:p>
    <w:bookmarkEnd w:id="109"/>
    <w:bookmarkStart w:name="2261" w:id="110"/>
    <w:p>
      <w:pPr>
        <w:spacing w:after="0"/>
        <w:ind w:firstLine="240"/>
        <w:jc w:val="right"/>
      </w:pPr>
      <w:r>
        <w:rPr>
          <w:rFonts w:ascii="Arial"/>
          <w:b w:val="false"/>
          <w:i w:val="false"/>
          <w:color w:val="000000"/>
          <w:sz w:val="18"/>
        </w:rPr>
        <w:t>(абзац перший пункту 1 розділу III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110"/>
    <w:bookmarkStart w:name="64" w:id="111"/>
    <w:p>
      <w:pPr>
        <w:spacing w:after="0"/>
        <w:ind w:firstLine="240"/>
        <w:jc w:val="left"/>
      </w:pPr>
      <w:r>
        <w:rPr>
          <w:rFonts w:ascii="Arial"/>
          <w:b w:val="false"/>
          <w:i w:val="false"/>
          <w:color w:val="000000"/>
          <w:sz w:val="18"/>
        </w:rPr>
        <w:t>МОЗ протягом 1 робочого дня направляє до Центру копію Заяви про внесення змін або Заяви про державну реєстрацію у випадку змін, що потребують нової реєстрації.</w:t>
      </w:r>
    </w:p>
    <w:bookmarkEnd w:id="111"/>
    <w:bookmarkStart w:name="65" w:id="112"/>
    <w:p>
      <w:pPr>
        <w:spacing w:after="0"/>
        <w:ind w:firstLine="240"/>
        <w:jc w:val="left"/>
      </w:pPr>
      <w:r>
        <w:rPr>
          <w:rFonts w:ascii="Arial"/>
          <w:b w:val="false"/>
          <w:i w:val="false"/>
          <w:color w:val="000000"/>
          <w:sz w:val="18"/>
        </w:rPr>
        <w:t>Після надходження до Центру копії Заяви про внесення змін, поданої до МОЗ, Центр протягом 7 робочих днів надає рахунок на сплату вартості робіт з розгляду матеріалів про внесення змін до реєстраційних матеріалів. Після оплати рахунка заявником або представником заявника до Центру подаються матеріали про внесення змін до реєстраційних матеріалів. Центр приймає на розгляд матеріали про внесення змін до реєстраційних матеріалів у строк, що не перевищує 7 робочих днів з дати звернення заявника або представника заявника. Заявник або представник заявника подає до Центру для розгляду матеріали згідно з переліком матеріалів про внесення змін до реєстраційних матеріалів, що надаються для розгляду, наведеним у додатку 6 до цього Порядку.</w:t>
      </w:r>
    </w:p>
    <w:bookmarkEnd w:id="112"/>
    <w:bookmarkStart w:name="2262" w:id="113"/>
    <w:p>
      <w:pPr>
        <w:spacing w:after="0"/>
        <w:ind w:firstLine="240"/>
        <w:jc w:val="right"/>
      </w:pPr>
      <w:r>
        <w:rPr>
          <w:rFonts w:ascii="Arial"/>
          <w:b w:val="false"/>
          <w:i w:val="false"/>
          <w:color w:val="000000"/>
          <w:sz w:val="18"/>
        </w:rPr>
        <w:t>(абзац третій пункту 1 розділу III у редакції наказу</w:t>
      </w:r>
      <w:r>
        <w:br/>
      </w:r>
      <w:r>
        <w:rPr>
          <w:rFonts w:ascii="Arial"/>
          <w:b w:val="false"/>
          <w:i w:val="false"/>
          <w:color w:val="000000"/>
          <w:sz w:val="18"/>
        </w:rPr>
        <w:t xml:space="preserve"> Міністерства охорони здоров'я України від 02.10.2017 р. N 1202)</w:t>
      </w:r>
    </w:p>
    <w:bookmarkEnd w:id="113"/>
    <w:bookmarkStart w:name="66" w:id="114"/>
    <w:p>
      <w:pPr>
        <w:spacing w:after="0"/>
        <w:ind w:firstLine="240"/>
        <w:jc w:val="left"/>
      </w:pPr>
      <w:r>
        <w:rPr>
          <w:rFonts w:ascii="Arial"/>
          <w:b w:val="false"/>
          <w:i w:val="false"/>
          <w:color w:val="000000"/>
          <w:sz w:val="18"/>
        </w:rPr>
        <w:t>Інформація про подані матеріали щодо внесення змін до реєстраційних матеріалів вноситься до єдиної електронної бази даних.</w:t>
      </w:r>
    </w:p>
    <w:bookmarkEnd w:id="114"/>
    <w:bookmarkStart w:name="67" w:id="115"/>
    <w:p>
      <w:pPr>
        <w:spacing w:after="0"/>
        <w:ind w:firstLine="240"/>
        <w:jc w:val="left"/>
      </w:pPr>
      <w:r>
        <w:rPr>
          <w:rFonts w:ascii="Arial"/>
          <w:b w:val="false"/>
          <w:i w:val="false"/>
          <w:color w:val="000000"/>
          <w:sz w:val="18"/>
        </w:rPr>
        <w:t>2. Матеріали, наведені у додатку 6 до цього Порядку, подаються до Центру в одному примірнику.</w:t>
      </w:r>
    </w:p>
    <w:bookmarkEnd w:id="115"/>
    <w:bookmarkStart w:name="2263" w:id="116"/>
    <w:p>
      <w:pPr>
        <w:spacing w:after="0"/>
        <w:ind w:firstLine="240"/>
        <w:jc w:val="left"/>
      </w:pPr>
      <w:r>
        <w:rPr>
          <w:rFonts w:ascii="Arial"/>
          <w:b w:val="false"/>
          <w:i w:val="false"/>
          <w:color w:val="000000"/>
          <w:sz w:val="18"/>
        </w:rPr>
        <w:t>Пакет змін з відповідними розділами реєстраційного досьє, в які внесено зміни в референтній країні, а також документ, що підтверджує реєстрацію змін в референтній країні (сертифікат, або публічний звіт, або лист про прийняття/затвердження змін тощо), за наявності подаються англійською або українською мовою на вибір заявника.</w:t>
      </w:r>
    </w:p>
    <w:bookmarkEnd w:id="116"/>
    <w:bookmarkStart w:name="2270" w:id="117"/>
    <w:p>
      <w:pPr>
        <w:spacing w:after="0"/>
        <w:ind w:firstLine="240"/>
        <w:jc w:val="right"/>
      </w:pPr>
      <w:r>
        <w:rPr>
          <w:rFonts w:ascii="Arial"/>
          <w:b w:val="false"/>
          <w:i w:val="false"/>
          <w:color w:val="000000"/>
          <w:sz w:val="18"/>
        </w:rPr>
        <w:t>(пункт 2 розділу III доповнено абзацом другим згідно з наказом</w:t>
      </w:r>
      <w:r>
        <w:br/>
      </w:r>
      <w:r>
        <w:rPr>
          <w:rFonts w:ascii="Arial"/>
          <w:b w:val="false"/>
          <w:i w:val="false"/>
          <w:color w:val="000000"/>
          <w:sz w:val="18"/>
        </w:rPr>
        <w:t xml:space="preserve"> Міністерства охорони здоров'я України від 02.10.2017 р. N 1202)</w:t>
      </w:r>
    </w:p>
    <w:bookmarkEnd w:id="117"/>
    <w:bookmarkStart w:name="2264" w:id="118"/>
    <w:p>
      <w:pPr>
        <w:spacing w:after="0"/>
        <w:ind w:firstLine="240"/>
        <w:jc w:val="left"/>
      </w:pPr>
      <w:r>
        <w:rPr>
          <w:rFonts w:ascii="Arial"/>
          <w:b w:val="false"/>
          <w:i w:val="false"/>
          <w:color w:val="000000"/>
          <w:sz w:val="18"/>
        </w:rPr>
        <w:t>Якщо відповідний пакет змін або документ, що підтверджує реєстрацію змін в референтній країні (за наявності), подаються іншою мовою, на запит Центру заявник або представник заявника повинен надати їх переклад англійською або українською мовою.</w:t>
      </w:r>
    </w:p>
    <w:bookmarkEnd w:id="118"/>
    <w:bookmarkStart w:name="2271" w:id="119"/>
    <w:p>
      <w:pPr>
        <w:spacing w:after="0"/>
        <w:ind w:firstLine="240"/>
        <w:jc w:val="right"/>
      </w:pPr>
      <w:r>
        <w:rPr>
          <w:rFonts w:ascii="Arial"/>
          <w:b w:val="false"/>
          <w:i w:val="false"/>
          <w:color w:val="000000"/>
          <w:sz w:val="18"/>
        </w:rPr>
        <w:t>(пункт 2 розділу III доповнено абзацом третім згідно з наказом</w:t>
      </w:r>
      <w:r>
        <w:br/>
      </w:r>
      <w:r>
        <w:rPr>
          <w:rFonts w:ascii="Arial"/>
          <w:b w:val="false"/>
          <w:i w:val="false"/>
          <w:color w:val="000000"/>
          <w:sz w:val="18"/>
        </w:rPr>
        <w:t xml:space="preserve"> Міністерства охорони здоров'я України від 02.10.2017 р. N 1202)</w:t>
      </w:r>
    </w:p>
    <w:bookmarkEnd w:id="119"/>
    <w:bookmarkStart w:name="2265" w:id="120"/>
    <w:p>
      <w:pPr>
        <w:spacing w:after="0"/>
        <w:ind w:firstLine="240"/>
        <w:jc w:val="left"/>
      </w:pPr>
      <w:r>
        <w:rPr>
          <w:rFonts w:ascii="Arial"/>
          <w:b w:val="false"/>
          <w:i w:val="false"/>
          <w:color w:val="000000"/>
          <w:sz w:val="18"/>
        </w:rPr>
        <w:t>Переклад має бути завірений підписами перекладача та уповноваженої особи заявника.</w:t>
      </w:r>
    </w:p>
    <w:bookmarkEnd w:id="120"/>
    <w:bookmarkStart w:name="2272" w:id="121"/>
    <w:p>
      <w:pPr>
        <w:spacing w:after="0"/>
        <w:ind w:firstLine="240"/>
        <w:jc w:val="right"/>
      </w:pPr>
      <w:r>
        <w:rPr>
          <w:rFonts w:ascii="Arial"/>
          <w:b w:val="false"/>
          <w:i w:val="false"/>
          <w:color w:val="000000"/>
          <w:sz w:val="18"/>
        </w:rPr>
        <w:t>(пункт 2 розділу III доповнено абзацом четвертим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121"/>
    <w:bookmarkStart w:name="2266" w:id="122"/>
    <w:p>
      <w:pPr>
        <w:spacing w:after="0"/>
        <w:ind w:firstLine="240"/>
        <w:jc w:val="left"/>
      </w:pPr>
      <w:r>
        <w:rPr>
          <w:rFonts w:ascii="Arial"/>
          <w:b w:val="false"/>
          <w:i w:val="false"/>
          <w:color w:val="000000"/>
          <w:sz w:val="18"/>
        </w:rPr>
        <w:t>Центр може одноразово запитати у заявника або представника заявника пояснення / додаткові дані та/або інформацію, необхідні для подальшого розгляду матеріалів про внесення змін до реєстраційних матеріалів.</w:t>
      </w:r>
    </w:p>
    <w:bookmarkEnd w:id="122"/>
    <w:bookmarkStart w:name="2273" w:id="123"/>
    <w:p>
      <w:pPr>
        <w:spacing w:after="0"/>
        <w:ind w:firstLine="240"/>
        <w:jc w:val="right"/>
      </w:pPr>
      <w:r>
        <w:rPr>
          <w:rFonts w:ascii="Arial"/>
          <w:b w:val="false"/>
          <w:i w:val="false"/>
          <w:color w:val="000000"/>
          <w:sz w:val="18"/>
        </w:rPr>
        <w:t>(пункт 2 розділу III доповнено абзацом п'ятим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123"/>
    <w:bookmarkStart w:name="2267" w:id="124"/>
    <w:p>
      <w:pPr>
        <w:spacing w:after="0"/>
        <w:ind w:firstLine="240"/>
        <w:jc w:val="left"/>
      </w:pPr>
      <w:r>
        <w:rPr>
          <w:rFonts w:ascii="Arial"/>
          <w:b w:val="false"/>
          <w:i w:val="false"/>
          <w:color w:val="000000"/>
          <w:sz w:val="18"/>
        </w:rPr>
        <w:t>Заявник або представник заявника має надати пояснення / додаткові дані та/або інформацію у строк до 30 робочих днів з дати отримання запиту від Центру.</w:t>
      </w:r>
    </w:p>
    <w:bookmarkEnd w:id="124"/>
    <w:bookmarkStart w:name="2274" w:id="125"/>
    <w:p>
      <w:pPr>
        <w:spacing w:after="0"/>
        <w:ind w:firstLine="240"/>
        <w:jc w:val="right"/>
      </w:pPr>
      <w:r>
        <w:rPr>
          <w:rFonts w:ascii="Arial"/>
          <w:b w:val="false"/>
          <w:i w:val="false"/>
          <w:color w:val="000000"/>
          <w:sz w:val="18"/>
        </w:rPr>
        <w:t>(пункт 2 розділу III доповнено абзацом шостим згідно з наказом</w:t>
      </w:r>
      <w:r>
        <w:br/>
      </w:r>
      <w:r>
        <w:rPr>
          <w:rFonts w:ascii="Arial"/>
          <w:b w:val="false"/>
          <w:i w:val="false"/>
          <w:color w:val="000000"/>
          <w:sz w:val="18"/>
        </w:rPr>
        <w:t xml:space="preserve"> Міністерства охорони здоров'я України від 02.10.2017 р. N 1202)</w:t>
      </w:r>
    </w:p>
    <w:bookmarkEnd w:id="125"/>
    <w:bookmarkStart w:name="2268" w:id="126"/>
    <w:p>
      <w:pPr>
        <w:spacing w:after="0"/>
        <w:ind w:firstLine="240"/>
        <w:jc w:val="left"/>
      </w:pPr>
      <w:r>
        <w:rPr>
          <w:rFonts w:ascii="Arial"/>
          <w:b w:val="false"/>
          <w:i w:val="false"/>
          <w:color w:val="000000"/>
          <w:sz w:val="18"/>
        </w:rPr>
        <w:t>Час, потрібний заявнику або представнику заявника для підготовки та надання відповіді / додаткових даних та/або інформації, не входить до строку проведення розгляду матеріалів про внесення змін до реєстраційних матеріалів.</w:t>
      </w:r>
    </w:p>
    <w:bookmarkEnd w:id="126"/>
    <w:bookmarkStart w:name="2275" w:id="127"/>
    <w:p>
      <w:pPr>
        <w:spacing w:after="0"/>
        <w:ind w:firstLine="240"/>
        <w:jc w:val="right"/>
      </w:pPr>
      <w:r>
        <w:rPr>
          <w:rFonts w:ascii="Arial"/>
          <w:b w:val="false"/>
          <w:i w:val="false"/>
          <w:color w:val="000000"/>
          <w:sz w:val="18"/>
        </w:rPr>
        <w:t>(пункт 2 розділу III доповнено абзацом сьомим згідно з наказом</w:t>
      </w:r>
      <w:r>
        <w:br/>
      </w:r>
      <w:r>
        <w:rPr>
          <w:rFonts w:ascii="Arial"/>
          <w:b w:val="false"/>
          <w:i w:val="false"/>
          <w:color w:val="000000"/>
          <w:sz w:val="18"/>
        </w:rPr>
        <w:t xml:space="preserve"> Міністерства охорони здоров'я України від 02.10.2017 р. N 1202)</w:t>
      </w:r>
    </w:p>
    <w:bookmarkEnd w:id="127"/>
    <w:bookmarkStart w:name="2269" w:id="128"/>
    <w:p>
      <w:pPr>
        <w:spacing w:after="0"/>
        <w:ind w:firstLine="240"/>
        <w:jc w:val="left"/>
      </w:pPr>
      <w:r>
        <w:rPr>
          <w:rFonts w:ascii="Arial"/>
          <w:b w:val="false"/>
          <w:i w:val="false"/>
          <w:color w:val="000000"/>
          <w:sz w:val="18"/>
        </w:rPr>
        <w:t>Центр має прийняти надані заявником або представником заявника відповіді / додаткові дані та/або інформацію в день звернення заявника або представника заявника та внести отриману інформацію до електронної бази даних.</w:t>
      </w:r>
    </w:p>
    <w:bookmarkEnd w:id="128"/>
    <w:bookmarkStart w:name="2276" w:id="129"/>
    <w:p>
      <w:pPr>
        <w:spacing w:after="0"/>
        <w:ind w:firstLine="240"/>
        <w:jc w:val="right"/>
      </w:pPr>
      <w:r>
        <w:rPr>
          <w:rFonts w:ascii="Arial"/>
          <w:b w:val="false"/>
          <w:i w:val="false"/>
          <w:color w:val="000000"/>
          <w:sz w:val="18"/>
        </w:rPr>
        <w:t>(пункт 2 розділу III доповнено абзацом восьмим згідно з наказом</w:t>
      </w:r>
      <w:r>
        <w:br/>
      </w:r>
      <w:r>
        <w:rPr>
          <w:rFonts w:ascii="Arial"/>
          <w:b w:val="false"/>
          <w:i w:val="false"/>
          <w:color w:val="000000"/>
          <w:sz w:val="18"/>
        </w:rPr>
        <w:t xml:space="preserve"> Міністерства охорони здоров'я України від 02.10.2017 р. N 1202)</w:t>
      </w:r>
    </w:p>
    <w:bookmarkEnd w:id="129"/>
    <w:bookmarkStart w:name="68" w:id="130"/>
    <w:p>
      <w:pPr>
        <w:spacing w:after="0"/>
        <w:ind w:firstLine="240"/>
        <w:jc w:val="left"/>
      </w:pPr>
      <w:r>
        <w:rPr>
          <w:rFonts w:ascii="Arial"/>
          <w:b w:val="false"/>
          <w:i w:val="false"/>
          <w:color w:val="000000"/>
          <w:sz w:val="18"/>
        </w:rPr>
        <w:t>3. Зміни, що вносяться до реєстраційних матеріалів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поділяються за обставинами, які потребують внесення змін, та типами відповідно до класифікації типів в референтній країні.</w:t>
      </w:r>
    </w:p>
    <w:bookmarkEnd w:id="130"/>
    <w:bookmarkStart w:name="2279" w:id="131"/>
    <w:p>
      <w:pPr>
        <w:spacing w:after="0"/>
        <w:ind w:firstLine="240"/>
        <w:jc w:val="right"/>
      </w:pPr>
      <w:r>
        <w:rPr>
          <w:rFonts w:ascii="Arial"/>
          <w:b w:val="false"/>
          <w:i w:val="false"/>
          <w:color w:val="000000"/>
          <w:sz w:val="18"/>
        </w:rPr>
        <w:t>(пункт 3 розділу III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131"/>
    <w:bookmarkStart w:name="69" w:id="132"/>
    <w:p>
      <w:pPr>
        <w:spacing w:after="0"/>
        <w:ind w:firstLine="240"/>
        <w:jc w:val="left"/>
      </w:pPr>
      <w:r>
        <w:rPr>
          <w:rFonts w:ascii="Arial"/>
          <w:b w:val="false"/>
          <w:i w:val="false"/>
          <w:color w:val="000000"/>
          <w:sz w:val="18"/>
        </w:rPr>
        <w:t>4. Зміни до реєстраційних матеріалів за обставинами, які потребують внесення змін, поділяються на:</w:t>
      </w:r>
    </w:p>
    <w:bookmarkEnd w:id="132"/>
    <w:bookmarkStart w:name="70" w:id="133"/>
    <w:p>
      <w:pPr>
        <w:spacing w:after="0"/>
        <w:ind w:firstLine="240"/>
        <w:jc w:val="left"/>
      </w:pPr>
      <w:r>
        <w:rPr>
          <w:rFonts w:ascii="Arial"/>
          <w:b w:val="false"/>
          <w:i w:val="false"/>
          <w:color w:val="000000"/>
          <w:sz w:val="18"/>
        </w:rPr>
        <w:t>зміни, 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з видачею відповідним компетентним органом окремого підтвердного документа;</w:t>
      </w:r>
    </w:p>
    <w:bookmarkEnd w:id="133"/>
    <w:bookmarkStart w:name="71" w:id="134"/>
    <w:p>
      <w:pPr>
        <w:spacing w:after="0"/>
        <w:ind w:firstLine="240"/>
        <w:jc w:val="left"/>
      </w:pPr>
      <w:r>
        <w:rPr>
          <w:rFonts w:ascii="Arial"/>
          <w:b w:val="false"/>
          <w:i w:val="false"/>
          <w:color w:val="000000"/>
          <w:sz w:val="18"/>
        </w:rPr>
        <w:t>зміни, 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без видачі відповідним компетентним органом окремого підтвердного документа;</w:t>
      </w:r>
    </w:p>
    <w:bookmarkEnd w:id="134"/>
    <w:bookmarkStart w:name="72" w:id="135"/>
    <w:p>
      <w:pPr>
        <w:spacing w:after="0"/>
        <w:ind w:firstLine="240"/>
        <w:jc w:val="left"/>
      </w:pPr>
      <w:r>
        <w:rPr>
          <w:rFonts w:ascii="Arial"/>
          <w:b w:val="false"/>
          <w:i w:val="false"/>
          <w:color w:val="000000"/>
          <w:sz w:val="18"/>
        </w:rPr>
        <w:t>зміни, обумовлені вимогами законодавства України;</w:t>
      </w:r>
    </w:p>
    <w:bookmarkEnd w:id="135"/>
    <w:bookmarkStart w:name="73" w:id="136"/>
    <w:p>
      <w:pPr>
        <w:spacing w:after="0"/>
        <w:ind w:firstLine="240"/>
        <w:jc w:val="left"/>
      </w:pPr>
      <w:r>
        <w:rPr>
          <w:rFonts w:ascii="Arial"/>
          <w:b w:val="false"/>
          <w:i w:val="false"/>
          <w:color w:val="000000"/>
          <w:sz w:val="18"/>
        </w:rPr>
        <w:t>зміни адміністративного характеру;</w:t>
      </w:r>
    </w:p>
    <w:bookmarkEnd w:id="136"/>
    <w:bookmarkStart w:name="74" w:id="137"/>
    <w:p>
      <w:pPr>
        <w:spacing w:after="0"/>
        <w:ind w:firstLine="240"/>
        <w:jc w:val="left"/>
      </w:pPr>
      <w:r>
        <w:rPr>
          <w:rFonts w:ascii="Arial"/>
          <w:b w:val="false"/>
          <w:i w:val="false"/>
          <w:color w:val="000000"/>
          <w:sz w:val="18"/>
        </w:rPr>
        <w:t>зміни, пов'язані з виправленням технічної помилки, допущеної під час оформлення реєстраційних документів під час державної реєстрації, перереєстрації та внесення змін до реєстраційних матеріалів.</w:t>
      </w:r>
    </w:p>
    <w:bookmarkEnd w:id="137"/>
    <w:bookmarkStart w:name="75" w:id="138"/>
    <w:p>
      <w:pPr>
        <w:spacing w:after="0"/>
        <w:ind w:firstLine="240"/>
        <w:jc w:val="left"/>
      </w:pPr>
      <w:r>
        <w:rPr>
          <w:rFonts w:ascii="Arial"/>
          <w:b w:val="false"/>
          <w:i w:val="false"/>
          <w:color w:val="000000"/>
          <w:sz w:val="18"/>
        </w:rPr>
        <w:t xml:space="preserve">5. Зміна заявника (власника реєстраційного посвідчення) належить до процедури передачі права власності на зареєстрований лікарський засіб від затвердженого заявника (власника реєстраційного посвідчення) іншій юридичній або фізичній особі - новому заявнику (правонаступнику). Зміна заявника (власника реєстраційного посвідчення) здійснюється МОЗ на підставі заяви, реєстраційних матеріалів за переліком, наведеним у </w:t>
      </w:r>
      <w:r>
        <w:rPr>
          <w:rFonts w:ascii="Arial"/>
          <w:b w:val="false"/>
          <w:i w:val="false"/>
          <w:color w:val="000000"/>
          <w:sz w:val="18"/>
        </w:rPr>
        <w:t>додатку 28 до Порядку експертизи</w:t>
      </w:r>
      <w:r>
        <w:rPr>
          <w:rFonts w:ascii="Arial"/>
          <w:b w:val="false"/>
          <w:i w:val="false"/>
          <w:color w:val="000000"/>
          <w:sz w:val="18"/>
        </w:rPr>
        <w:t>.</w:t>
      </w:r>
    </w:p>
    <w:bookmarkEnd w:id="138"/>
    <w:bookmarkStart w:name="76" w:id="139"/>
    <w:p>
      <w:pPr>
        <w:spacing w:after="0"/>
        <w:ind w:firstLine="240"/>
        <w:jc w:val="left"/>
      </w:pPr>
      <w:r>
        <w:rPr>
          <w:rFonts w:ascii="Arial"/>
          <w:b w:val="false"/>
          <w:i w:val="false"/>
          <w:color w:val="000000"/>
          <w:sz w:val="18"/>
        </w:rPr>
        <w:t>Якщо зміна заявника (власника реєстраційного посвідчення) стосується декількох зареєстрованих лікарських засобів, для кожного реєстраційного посвідчення заявник подає окрему заяву.</w:t>
      </w:r>
    </w:p>
    <w:bookmarkEnd w:id="139"/>
    <w:bookmarkStart w:name="77" w:id="140"/>
    <w:p>
      <w:pPr>
        <w:spacing w:after="0"/>
        <w:ind w:firstLine="240"/>
        <w:jc w:val="left"/>
      </w:pPr>
      <w:r>
        <w:rPr>
          <w:rFonts w:ascii="Arial"/>
          <w:b w:val="false"/>
          <w:i w:val="false"/>
          <w:color w:val="000000"/>
          <w:sz w:val="18"/>
        </w:rPr>
        <w:t>6. Зміна найменування та/або місцезнаходження заявника не вважається зміною заявника, коли заявник залишається тією самою фізичною або юридичною особою. При зміні найменування власника реєстраційного посвідчення видається вкладка до реєстраційного посвідчення без продовження строку його дії із зазначенням нового найменування заявника.</w:t>
      </w:r>
    </w:p>
    <w:bookmarkEnd w:id="140"/>
    <w:bookmarkStart w:name="78" w:id="141"/>
    <w:p>
      <w:pPr>
        <w:spacing w:after="0"/>
        <w:ind w:firstLine="240"/>
        <w:jc w:val="left"/>
      </w:pPr>
      <w:r>
        <w:rPr>
          <w:rFonts w:ascii="Arial"/>
          <w:b w:val="false"/>
          <w:i w:val="false"/>
          <w:color w:val="000000"/>
          <w:sz w:val="18"/>
        </w:rPr>
        <w:t>Зміни, що потребують нової реєстрації лікарського засобу, вносяться за фактом внесення зазначених змін у реєстраційне досьє, подане відповідному компетентному органу Сполучених Штатів Америки, Швейцарської Конфедерації, Японії, Австралії, Канади або Європейського Союзу, на підставі якого здійснено державну реєстрацію цього лікарського засобу в Україні, який підтверджений згідно із законодавством відповідної країни.</w:t>
      </w:r>
    </w:p>
    <w:bookmarkEnd w:id="141"/>
    <w:bookmarkStart w:name="79" w:id="142"/>
    <w:p>
      <w:pPr>
        <w:spacing w:after="0"/>
        <w:ind w:firstLine="240"/>
        <w:jc w:val="left"/>
      </w:pPr>
      <w:r>
        <w:rPr>
          <w:rFonts w:ascii="Arial"/>
          <w:b w:val="false"/>
          <w:i w:val="false"/>
          <w:color w:val="000000"/>
          <w:sz w:val="18"/>
        </w:rPr>
        <w:t>7. Після надходження матеріалів про внесення змін для проведення розгляду Центр укладає за необхідності договір із заявником і проводить розгляд реєстраційних матеріалів.</w:t>
      </w:r>
    </w:p>
    <w:bookmarkEnd w:id="142"/>
    <w:bookmarkStart w:name="80" w:id="143"/>
    <w:p>
      <w:pPr>
        <w:spacing w:after="0"/>
        <w:ind w:firstLine="240"/>
        <w:jc w:val="left"/>
      </w:pPr>
      <w:r>
        <w:rPr>
          <w:rFonts w:ascii="Arial"/>
          <w:b w:val="false"/>
          <w:i w:val="false"/>
          <w:color w:val="000000"/>
          <w:sz w:val="18"/>
        </w:rPr>
        <w:t>8. Розгляд матеріалів про внесення змін до реєстраційних матеріалів:</w:t>
      </w:r>
    </w:p>
    <w:bookmarkEnd w:id="143"/>
    <w:bookmarkStart w:name="81" w:id="144"/>
    <w:p>
      <w:pPr>
        <w:spacing w:after="0"/>
        <w:ind w:firstLine="240"/>
        <w:jc w:val="left"/>
      </w:pPr>
      <w:r>
        <w:rPr>
          <w:rFonts w:ascii="Arial"/>
          <w:b w:val="false"/>
          <w:i w:val="false"/>
          <w:color w:val="000000"/>
          <w:sz w:val="18"/>
        </w:rPr>
        <w:t>1) 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з видачею відповідним компетентним органом окремого підтвердного документа, та</w:t>
      </w:r>
    </w:p>
    <w:bookmarkEnd w:id="144"/>
    <w:bookmarkStart w:name="82" w:id="145"/>
    <w:p>
      <w:pPr>
        <w:spacing w:after="0"/>
        <w:ind w:firstLine="240"/>
        <w:jc w:val="left"/>
      </w:pPr>
      <w:r>
        <w:rPr>
          <w:rFonts w:ascii="Arial"/>
          <w:b w:val="false"/>
          <w:i w:val="false"/>
          <w:color w:val="000000"/>
          <w:sz w:val="18"/>
        </w:rPr>
        <w:t>2) 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без видачі відповідним компетентним органом окремого підтвердного документа,</w:t>
      </w:r>
    </w:p>
    <w:bookmarkEnd w:id="145"/>
    <w:bookmarkStart w:name="83" w:id="146"/>
    <w:p>
      <w:pPr>
        <w:spacing w:after="0"/>
        <w:ind w:firstLine="240"/>
        <w:jc w:val="left"/>
      </w:pPr>
      <w:r>
        <w:rPr>
          <w:rFonts w:ascii="Arial"/>
          <w:b w:val="false"/>
          <w:i w:val="false"/>
          <w:color w:val="000000"/>
          <w:sz w:val="18"/>
        </w:rPr>
        <w:t>Центр здійснює протягом 10 робочих днів.</w:t>
      </w:r>
    </w:p>
    <w:bookmarkEnd w:id="146"/>
    <w:bookmarkStart w:name="84" w:id="147"/>
    <w:p>
      <w:pPr>
        <w:spacing w:after="0"/>
        <w:ind w:firstLine="240"/>
        <w:jc w:val="left"/>
      </w:pPr>
      <w:r>
        <w:rPr>
          <w:rFonts w:ascii="Arial"/>
          <w:b w:val="false"/>
          <w:i w:val="false"/>
          <w:color w:val="000000"/>
          <w:sz w:val="18"/>
        </w:rPr>
        <w:t xml:space="preserve">9. Розгляд матеріалів про внесення змін, обумовлених вимогами законодавства України, та у разі зміни заявника Центр здійснює в порядку та у строки, встановлені </w:t>
      </w:r>
      <w:r>
        <w:rPr>
          <w:rFonts w:ascii="Arial"/>
          <w:b w:val="false"/>
          <w:i w:val="false"/>
          <w:color w:val="000000"/>
          <w:sz w:val="18"/>
        </w:rPr>
        <w:t>Порядком експертизи</w:t>
      </w:r>
      <w:r>
        <w:rPr>
          <w:rFonts w:ascii="Arial"/>
          <w:b w:val="false"/>
          <w:i w:val="false"/>
          <w:color w:val="000000"/>
          <w:sz w:val="18"/>
        </w:rPr>
        <w:t xml:space="preserve"> для відповідного типу змін.</w:t>
      </w:r>
    </w:p>
    <w:bookmarkEnd w:id="147"/>
    <w:bookmarkStart w:name="85" w:id="148"/>
    <w:p>
      <w:pPr>
        <w:spacing w:after="0"/>
        <w:ind w:firstLine="240"/>
        <w:jc w:val="left"/>
      </w:pPr>
      <w:r>
        <w:rPr>
          <w:rFonts w:ascii="Arial"/>
          <w:b w:val="false"/>
          <w:i w:val="false"/>
          <w:color w:val="000000"/>
          <w:sz w:val="18"/>
        </w:rPr>
        <w:t>10. Розгляд матеріалів щодо змін, що потребують нової реєстрації лікарського засобу, здійснюється Центром у строки, визначені цим Порядком для реєстрації лікарського засобу.</w:t>
      </w:r>
    </w:p>
    <w:bookmarkEnd w:id="148"/>
    <w:bookmarkStart w:name="86" w:id="149"/>
    <w:p>
      <w:pPr>
        <w:spacing w:after="0"/>
        <w:ind w:firstLine="240"/>
        <w:jc w:val="left"/>
      </w:pPr>
      <w:r>
        <w:rPr>
          <w:rFonts w:ascii="Arial"/>
          <w:b w:val="false"/>
          <w:i w:val="false"/>
          <w:color w:val="000000"/>
          <w:sz w:val="18"/>
        </w:rPr>
        <w:t>11. За результатами розгляду матеріалів про внесення змін до реєстраційних матеріалів Центр складає висновок про результати розгляду матеріалів про внесення змін до реєстраційних матеріалів за формою, наведеною у додатку 8 до цього Порядку (далі - Висновок щодо змін), та протягом 2 робочих днів повідомляє заявника про завершення розгляду реєстраційних матеріалів, готує проект вкладки до реєстраційного посвідчення (за необхідності) або нового реєстраційного посвідчення для редакційного узгодження заявником (для певних змін, що потребують нової реєстрації).</w:t>
      </w:r>
    </w:p>
    <w:bookmarkEnd w:id="149"/>
    <w:bookmarkStart w:name="87" w:id="150"/>
    <w:p>
      <w:pPr>
        <w:spacing w:after="0"/>
        <w:ind w:firstLine="240"/>
        <w:jc w:val="left"/>
      </w:pPr>
      <w:r>
        <w:rPr>
          <w:rFonts w:ascii="Arial"/>
          <w:b w:val="false"/>
          <w:i w:val="false"/>
          <w:color w:val="000000"/>
          <w:sz w:val="18"/>
        </w:rPr>
        <w:t>12. У разі складання Висновку щодо змін Центр протягом 2 робочих днів готує перелік лікарських засобів, щодо яких завершено розгляд матеріалів про внесення змін до реєстраційних матеріалів (далі - перелік щодо змін), комплектує його перевіреними Центром контрольними примірниками документів, підготовлених заявником та наданих до Центру після редакційного узгодження, а саме: оновлених матеріалів щодо методів контролю якості лікарського засобу (за наявності), оновленого тексту маркування упаковки лікарського засобу відповідно до встановлених в Україні вимог (за наявності), оновленого тексту інструкції для медичного застосування лікарського засобу, що відповідає встановленим в Україні вимогам (за наявності), оновленого тексту короткої характеристики лікарського засобу (за наявності), та разом з Висновком щодо змін супровідним листом передає їх до МОЗ і у разі затвердження наказом МОЗ внесення змін до реєстраційних матеріалів - до Державної служби України з лікарських засобів та контролю за наркотиками з метою здійснення державного контролю якості лікарських засобів, що надходитимуть в обіг на території України.</w:t>
      </w:r>
    </w:p>
    <w:bookmarkEnd w:id="150"/>
    <w:bookmarkStart w:name="88" w:id="151"/>
    <w:p>
      <w:pPr>
        <w:spacing w:after="0"/>
        <w:ind w:firstLine="240"/>
        <w:jc w:val="left"/>
      </w:pPr>
      <w:r>
        <w:rPr>
          <w:rFonts w:ascii="Arial"/>
          <w:b w:val="false"/>
          <w:i w:val="false"/>
          <w:color w:val="000000"/>
          <w:sz w:val="18"/>
        </w:rPr>
        <w:t>Інформація про передачу до МОЗ переліку щодо змін з висновками щодо змін вноситься до єдиної електронної бази даних.</w:t>
      </w:r>
    </w:p>
    <w:bookmarkEnd w:id="151"/>
    <w:bookmarkStart w:name="89" w:id="152"/>
    <w:p>
      <w:pPr>
        <w:spacing w:after="0"/>
        <w:ind w:firstLine="240"/>
        <w:jc w:val="left"/>
      </w:pPr>
      <w:r>
        <w:rPr>
          <w:rFonts w:ascii="Arial"/>
          <w:b w:val="false"/>
          <w:i w:val="false"/>
          <w:color w:val="000000"/>
          <w:sz w:val="18"/>
        </w:rPr>
        <w:t>13. Інформація про дату подання матеріалів про внесення змін до реєстраційних матеріалів та дату завершення їх розгляду оприлюднюється на веб-сайті Центру.</w:t>
      </w:r>
    </w:p>
    <w:bookmarkEnd w:id="152"/>
    <w:bookmarkStart w:name="90" w:id="153"/>
    <w:p>
      <w:pPr>
        <w:spacing w:after="0"/>
        <w:ind w:firstLine="240"/>
        <w:jc w:val="left"/>
      </w:pPr>
      <w:r>
        <w:rPr>
          <w:rFonts w:ascii="Arial"/>
          <w:b w:val="false"/>
          <w:i w:val="false"/>
          <w:color w:val="000000"/>
          <w:sz w:val="18"/>
        </w:rPr>
        <w:t>14. Для виправлення технічної помилки заявник подає до МОЗ лист-звернення у довільній формі із зазначенням помилки та обґрунтування її виправлення, який протягом 1 робочого дня направляється до Центру для розгляду.</w:t>
      </w:r>
    </w:p>
    <w:bookmarkEnd w:id="153"/>
    <w:bookmarkStart w:name="91" w:id="154"/>
    <w:p>
      <w:pPr>
        <w:spacing w:after="0"/>
        <w:ind w:firstLine="240"/>
        <w:jc w:val="left"/>
      </w:pPr>
      <w:r>
        <w:rPr>
          <w:rFonts w:ascii="Arial"/>
          <w:b w:val="false"/>
          <w:i w:val="false"/>
          <w:color w:val="000000"/>
          <w:sz w:val="18"/>
        </w:rPr>
        <w:t>Розгляд виправлення технічних помилок здійснюється Центром протягом 5 робочих днів з дати надання заявником листа-звернення шляхом порівняння виправлених матеріалів реєстраційного досьє з матеріалами оригінального реєстраційного досьє заявника.</w:t>
      </w:r>
    </w:p>
    <w:bookmarkEnd w:id="154"/>
    <w:bookmarkStart w:name="92" w:id="155"/>
    <w:p>
      <w:pPr>
        <w:spacing w:after="0"/>
        <w:ind w:firstLine="240"/>
        <w:jc w:val="left"/>
      </w:pPr>
      <w:r>
        <w:rPr>
          <w:rFonts w:ascii="Arial"/>
          <w:b w:val="false"/>
          <w:i w:val="false"/>
          <w:color w:val="000000"/>
          <w:sz w:val="18"/>
        </w:rPr>
        <w:t>У разі виправлення технічних помилок, у тому числі орфографічних та/або граматичних помилок у реєстраційному посвідченні на лікарський засіб, Центром надаються рекомендації МОЗ щодо затвердження таких виправлень, про що Центр протягом 1 робочого дня письмово повідомляє заявника та вносить відповідну інформацію до електронної бази даних.</w:t>
      </w:r>
    </w:p>
    <w:bookmarkEnd w:id="155"/>
    <w:bookmarkStart w:name="93" w:id="156"/>
    <w:p>
      <w:pPr>
        <w:spacing w:after="0"/>
        <w:ind w:firstLine="240"/>
        <w:jc w:val="left"/>
      </w:pPr>
      <w:r>
        <w:rPr>
          <w:rFonts w:ascii="Arial"/>
          <w:b w:val="false"/>
          <w:i w:val="false"/>
          <w:color w:val="000000"/>
          <w:sz w:val="18"/>
        </w:rPr>
        <w:t>Виправлення інших технічних помилок затверджується наказом МОЗ.</w:t>
      </w:r>
    </w:p>
    <w:bookmarkEnd w:id="156"/>
    <w:bookmarkStart w:name="94" w:id="157"/>
    <w:p>
      <w:pPr>
        <w:spacing w:after="0"/>
        <w:ind w:firstLine="240"/>
        <w:jc w:val="left"/>
      </w:pPr>
      <w:r>
        <w:rPr>
          <w:rFonts w:ascii="Arial"/>
          <w:b w:val="false"/>
          <w:i w:val="false"/>
          <w:color w:val="000000"/>
          <w:sz w:val="18"/>
        </w:rPr>
        <w:t>15. У випадку, якщо державну реєстрацію лікарського засобу здійснено МОЗ на підставі заяви та результатів експертизи реєстраційних матеріалів на такий засіб, проведеної Центром, внесення змін до реєстраційних матеріалів протягом дії реєстраційного посвідчення здійснюється згідно із цим Порядком за умови, якщо такий лікарський засіб зареєстровано компетентним органом Сполучених Штатів Америки, Швейцарської Конфедерації, Японії, Австралії, Канади або компетентним органом Європейського Союзу за централізованою процедурою.</w:t>
      </w:r>
    </w:p>
    <w:bookmarkEnd w:id="157"/>
    <w:bookmarkStart w:name="95" w:id="158"/>
    <w:p>
      <w:pPr>
        <w:spacing w:after="0"/>
        <w:ind w:firstLine="240"/>
        <w:jc w:val="left"/>
      </w:pPr>
      <w:r>
        <w:rPr>
          <w:rFonts w:ascii="Arial"/>
          <w:b w:val="false"/>
          <w:i w:val="false"/>
          <w:color w:val="000000"/>
          <w:sz w:val="18"/>
        </w:rPr>
        <w:t>Для підтвердження факту реєстрації заявник подає до Центру разом із матеріалами, передбаченими в пункті 1 цього розділу, лист у довільній формі, в якому зазначає країну реєстрації лікарського засобу та номер його реєстрації в Сполучених Штатах Америки, Швейцарської Конфедерації, Японії, Австралії, Канаді, реєстрації за централізованою процедурою компетентним органом Європейського Союзу. Центр перевіряє достовірність наданої в листі інформації на офіційному онлайн-ресурсі компетентного органу відповідної країни.</w:t>
      </w:r>
    </w:p>
    <w:bookmarkEnd w:id="158"/>
    <w:bookmarkStart w:name="2277" w:id="159"/>
    <w:p>
      <w:pPr>
        <w:spacing w:after="0"/>
        <w:ind w:firstLine="240"/>
        <w:jc w:val="left"/>
      </w:pPr>
      <w:r>
        <w:rPr>
          <w:rFonts w:ascii="Arial"/>
          <w:b w:val="false"/>
          <w:i w:val="false"/>
          <w:color w:val="000000"/>
          <w:sz w:val="18"/>
        </w:rPr>
        <w:t>16. Строк введення змін не повинен перевищувати 6 місяців з дати затвердження зміни наказом МОЗ України, якщо не обґрунтоване інше та не застосовується до термінових змін з безпеки лікарського засобу.</w:t>
      </w:r>
    </w:p>
    <w:bookmarkEnd w:id="159"/>
    <w:bookmarkStart w:name="2278" w:id="160"/>
    <w:p>
      <w:pPr>
        <w:spacing w:after="0"/>
        <w:ind w:firstLine="240"/>
        <w:jc w:val="right"/>
      </w:pPr>
      <w:r>
        <w:rPr>
          <w:rFonts w:ascii="Arial"/>
          <w:b w:val="false"/>
          <w:i w:val="false"/>
          <w:color w:val="000000"/>
          <w:sz w:val="18"/>
        </w:rPr>
        <w:t>(розділ III доповнено пунктом 16 згідно з наказом Міністерства</w:t>
      </w:r>
      <w:r>
        <w:br/>
      </w:r>
      <w:r>
        <w:rPr>
          <w:rFonts w:ascii="Arial"/>
          <w:b w:val="false"/>
          <w:i w:val="false"/>
          <w:color w:val="000000"/>
          <w:sz w:val="18"/>
        </w:rPr>
        <w:t xml:space="preserve">  охорони здоров'я України від 02.10.2017 р. N 1202)</w:t>
      </w:r>
    </w:p>
    <w:bookmarkEnd w:id="160"/>
    <w:bookmarkStart w:name="96" w:id="161"/>
    <w:p>
      <w:pPr>
        <w:spacing w:after="0"/>
        <w:ind w:firstLine="240"/>
        <w:jc w:val="left"/>
      </w:pPr>
      <w:r>
        <w:rPr>
          <w:rFonts w:ascii="Arial"/>
          <w:b w:val="false"/>
          <w:i w:val="false"/>
          <w:color w:val="000000"/>
          <w:sz w:val="18"/>
        </w:rPr>
        <w:t xml:space="preserve"> </w:t>
      </w:r>
    </w:p>
    <w:bookmarkEnd w:id="16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7" w:id="162"/>
          <w:p>
            <w:pPr>
              <w:spacing w:after="0"/>
              <w:ind w:left="0"/>
              <w:jc w:val="center"/>
            </w:pPr>
            <w:r>
              <w:rPr>
                <w:rFonts w:ascii="Arial"/>
                <w:b/>
                <w:i w:val="false"/>
                <w:color w:val="000000"/>
                <w:sz w:val="15"/>
              </w:rPr>
              <w:t>Начальник Управління</w:t>
            </w:r>
            <w:r>
              <w:br/>
            </w:r>
            <w:r>
              <w:rPr>
                <w:rFonts w:ascii="Arial"/>
                <w:b/>
                <w:i w:val="false"/>
                <w:color w:val="000000"/>
                <w:sz w:val="15"/>
              </w:rPr>
              <w:t>фармацевтичної діяльності та</w:t>
            </w:r>
            <w:r>
              <w:br/>
            </w:r>
            <w:r>
              <w:rPr>
                <w:rFonts w:ascii="Arial"/>
                <w:b/>
                <w:i w:val="false"/>
                <w:color w:val="000000"/>
                <w:sz w:val="15"/>
              </w:rPr>
              <w:t>якості фармацевтичної продукції</w:t>
            </w:r>
          </w:p>
          <w:bookmarkEnd w:id="162"/>
        </w:tc>
        <w:tc>
          <w:tcPr>
            <w:tcW w:w="4845" w:type="dxa"/>
            <w:tcBorders/>
            <w:vAlign w:val="center"/>
          </w:tcPr>
          <w:bookmarkStart w:name="98" w:id="163"/>
          <w:p>
            <w:pPr>
              <w:spacing w:after="0"/>
              <w:ind w:left="0"/>
              <w:jc w:val="center"/>
            </w:pPr>
            <w:r>
              <w:rPr>
                <w:rFonts w:ascii="Arial"/>
                <w:b/>
                <w:i w:val="false"/>
                <w:color w:val="000000"/>
                <w:sz w:val="15"/>
              </w:rPr>
              <w:t>Т. М. Лясковський</w:t>
            </w:r>
          </w:p>
          <w:bookmarkEnd w:id="163"/>
        </w:tc>
      </w:tr>
    </w:tbl>
    <w:p>
      <w:pPr>
        <w:spacing/>
        <w:ind w:left="0"/>
        <w:jc w:val="left"/>
      </w:pPr>
      <w:r>
        <w:br/>
      </w:r>
    </w:p>
    <w:bookmarkStart w:name="99" w:id="164"/>
    <w:p>
      <w:pPr>
        <w:spacing w:after="0"/>
        <w:ind w:firstLine="240"/>
        <w:jc w:val="left"/>
      </w:pPr>
      <w:r>
        <w:rPr>
          <w:rFonts w:ascii="Arial"/>
          <w:b w:val="false"/>
          <w:i w:val="false"/>
          <w:color w:val="000000"/>
          <w:sz w:val="18"/>
        </w:rPr>
        <w:t xml:space="preserve"> </w:t>
      </w:r>
    </w:p>
    <w:bookmarkEnd w:id="164"/>
    <w:bookmarkStart w:name="100" w:id="165"/>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1 розділу II)</w:t>
      </w:r>
    </w:p>
    <w:bookmarkEnd w:id="165"/>
    <w:bookmarkStart w:name="101" w:id="166"/>
    <w:p>
      <w:pPr>
        <w:pStyle w:val="Heading3"/>
        <w:spacing w:after="0"/>
        <w:ind w:left="0"/>
        <w:jc w:val="center"/>
      </w:pPr>
      <w:r>
        <w:rPr>
          <w:rFonts w:ascii="Arial"/>
          <w:color w:val="000000"/>
          <w:sz w:val="27"/>
        </w:rPr>
        <w:t>ЗАЯВА</w:t>
      </w:r>
      <w:r>
        <w:br/>
      </w:r>
      <w:r>
        <w:rPr>
          <w:rFonts w:ascii="Arial"/>
          <w:color w:val="000000"/>
          <w:sz w:val="27"/>
        </w:rPr>
        <w:t>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w:t>
      </w:r>
    </w:p>
    <w:bookmarkEnd w:id="1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02" w:id="167"/>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 20__ року</w:t>
            </w:r>
          </w:p>
          <w:bookmarkEnd w:id="167"/>
        </w:tc>
        <w:tc>
          <w:tcPr>
            <w:tcW w:w="4845" w:type="dxa"/>
            <w:tcBorders>
              <w:top w:val="outset" w:color="000000" w:sz="8"/>
              <w:left w:val="outset" w:color="000000" w:sz="8"/>
              <w:bottom w:val="outset" w:color="000000" w:sz="8"/>
              <w:right w:val="outset" w:color="000000" w:sz="8"/>
            </w:tcBorders>
            <w:vAlign w:val="center"/>
          </w:tcPr>
          <w:bookmarkStart w:name="103" w:id="168"/>
          <w:p>
            <w:pPr>
              <w:spacing w:after="0"/>
              <w:ind w:left="0"/>
              <w:jc w:val="left"/>
            </w:pPr>
            <w:r>
              <w:rPr>
                <w:rFonts w:ascii="Arial"/>
                <w:b w:val="false"/>
                <w:i w:val="false"/>
                <w:color w:val="000000"/>
                <w:sz w:val="15"/>
              </w:rPr>
              <w:t>N ______________________</w:t>
            </w:r>
          </w:p>
          <w:bookmarkEnd w:id="1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04" w:id="169"/>
          <w:p>
            <w:pPr>
              <w:spacing w:after="0"/>
              <w:ind w:left="0"/>
              <w:jc w:val="left"/>
            </w:pPr>
            <w:r>
              <w:rPr>
                <w:rFonts w:ascii="Arial"/>
                <w:b/>
                <w:i w:val="false"/>
                <w:color w:val="000000"/>
                <w:sz w:val="15"/>
              </w:rPr>
              <w:t>Назва лікарського засобу</w:t>
            </w:r>
          </w:p>
          <w:bookmarkEnd w:id="169"/>
        </w:tc>
        <w:tc>
          <w:tcPr>
            <w:tcW w:w="4845" w:type="dxa"/>
            <w:tcBorders>
              <w:top w:val="outset" w:color="000000" w:sz="8"/>
              <w:left w:val="outset" w:color="000000" w:sz="8"/>
              <w:bottom w:val="outset" w:color="000000" w:sz="8"/>
              <w:right w:val="outset" w:color="000000" w:sz="8"/>
            </w:tcBorders>
            <w:vAlign w:val="center"/>
          </w:tcPr>
          <w:bookmarkStart w:name="105" w:id="170"/>
          <w:p>
            <w:pPr>
              <w:spacing w:after="0"/>
              <w:ind w:left="0"/>
              <w:jc w:val="left"/>
            </w:pPr>
            <w:r>
              <w:rPr>
                <w:rFonts w:ascii="Arial"/>
                <w:b w:val="false"/>
                <w:i w:val="false"/>
                <w:color w:val="000000"/>
                <w:sz w:val="15"/>
              </w:rPr>
              <w:t xml:space="preserve"> </w:t>
            </w:r>
          </w:p>
          <w:bookmarkEnd w:id="1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06" w:id="171"/>
          <w:p>
            <w:pPr>
              <w:spacing w:after="0"/>
              <w:ind w:left="0"/>
              <w:jc w:val="left"/>
            </w:pPr>
            <w:r>
              <w:rPr>
                <w:rFonts w:ascii="Arial"/>
                <w:b/>
                <w:i w:val="false"/>
                <w:color w:val="000000"/>
                <w:sz w:val="15"/>
              </w:rPr>
              <w:t>Назва лікарського засобу в Сполучених Штатах Америки, Швейцарської Конфедерації, Японії, Австралії, Канаді, Європейському Союзі (пункт 3.3 цієї Заяви)</w:t>
            </w:r>
          </w:p>
          <w:bookmarkEnd w:id="171"/>
        </w:tc>
        <w:tc>
          <w:tcPr>
            <w:tcW w:w="4845" w:type="dxa"/>
            <w:tcBorders>
              <w:top w:val="outset" w:color="000000" w:sz="8"/>
              <w:left w:val="outset" w:color="000000" w:sz="8"/>
              <w:bottom w:val="outset" w:color="000000" w:sz="8"/>
              <w:right w:val="outset" w:color="000000" w:sz="8"/>
            </w:tcBorders>
            <w:vAlign w:val="center"/>
          </w:tcPr>
          <w:bookmarkStart w:name="107" w:id="172"/>
          <w:p>
            <w:pPr>
              <w:spacing w:after="0"/>
              <w:ind w:left="0"/>
              <w:jc w:val="left"/>
            </w:pPr>
            <w:r>
              <w:rPr>
                <w:rFonts w:ascii="Arial"/>
                <w:b w:val="false"/>
                <w:i w:val="false"/>
                <w:color w:val="000000"/>
                <w:sz w:val="15"/>
              </w:rPr>
              <w:t xml:space="preserve"> </w:t>
            </w:r>
          </w:p>
          <w:bookmarkEnd w:id="17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08" w:id="173"/>
          <w:p>
            <w:pPr>
              <w:spacing w:after="0"/>
              <w:ind w:left="0"/>
              <w:jc w:val="left"/>
            </w:pPr>
            <w:r>
              <w:rPr>
                <w:rFonts w:ascii="Arial"/>
                <w:b/>
                <w:i w:val="false"/>
                <w:color w:val="000000"/>
                <w:sz w:val="15"/>
              </w:rPr>
              <w:t>Діюча(і) речовина(и)</w:t>
            </w:r>
          </w:p>
          <w:bookmarkEnd w:id="173"/>
        </w:tc>
        <w:tc>
          <w:tcPr>
            <w:tcW w:w="4845" w:type="dxa"/>
            <w:tcBorders>
              <w:top w:val="outset" w:color="000000" w:sz="8"/>
              <w:left w:val="outset" w:color="000000" w:sz="8"/>
              <w:bottom w:val="outset" w:color="000000" w:sz="8"/>
              <w:right w:val="outset" w:color="000000" w:sz="8"/>
            </w:tcBorders>
            <w:vAlign w:val="center"/>
          </w:tcPr>
          <w:bookmarkStart w:name="109" w:id="174"/>
          <w:p>
            <w:pPr>
              <w:spacing w:after="0"/>
              <w:ind w:left="0"/>
              <w:jc w:val="left"/>
            </w:pPr>
            <w:r>
              <w:rPr>
                <w:rFonts w:ascii="Arial"/>
                <w:b w:val="false"/>
                <w:i w:val="false"/>
                <w:color w:val="000000"/>
                <w:sz w:val="15"/>
              </w:rPr>
              <w:t xml:space="preserve"> </w:t>
            </w:r>
          </w:p>
          <w:bookmarkEnd w:id="17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10" w:id="175"/>
          <w:p>
            <w:pPr>
              <w:spacing w:after="0"/>
              <w:ind w:left="0"/>
              <w:jc w:val="left"/>
            </w:pPr>
            <w:r>
              <w:rPr>
                <w:rFonts w:ascii="Arial"/>
                <w:b/>
                <w:i w:val="false"/>
                <w:color w:val="000000"/>
                <w:sz w:val="15"/>
              </w:rPr>
              <w:t>Лікарська форма, доза</w:t>
            </w:r>
          </w:p>
          <w:bookmarkEnd w:id="175"/>
        </w:tc>
        <w:tc>
          <w:tcPr>
            <w:tcW w:w="4845" w:type="dxa"/>
            <w:tcBorders>
              <w:top w:val="outset" w:color="000000" w:sz="8"/>
              <w:left w:val="outset" w:color="000000" w:sz="8"/>
              <w:bottom w:val="outset" w:color="000000" w:sz="8"/>
              <w:right w:val="outset" w:color="000000" w:sz="8"/>
            </w:tcBorders>
            <w:vAlign w:val="center"/>
          </w:tcPr>
          <w:bookmarkStart w:name="111" w:id="176"/>
          <w:p>
            <w:pPr>
              <w:spacing w:after="0"/>
              <w:ind w:left="0"/>
              <w:jc w:val="left"/>
            </w:pPr>
            <w:r>
              <w:rPr>
                <w:rFonts w:ascii="Arial"/>
                <w:b w:val="false"/>
                <w:i w:val="false"/>
                <w:color w:val="000000"/>
                <w:sz w:val="15"/>
              </w:rPr>
              <w:t xml:space="preserve"> </w:t>
            </w:r>
          </w:p>
          <w:bookmarkEnd w:id="17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12" w:id="177"/>
          <w:p>
            <w:pPr>
              <w:spacing w:after="0"/>
              <w:ind w:left="0"/>
              <w:jc w:val="left"/>
            </w:pPr>
            <w:r>
              <w:rPr>
                <w:rFonts w:ascii="Arial"/>
                <w:b/>
                <w:i w:val="false"/>
                <w:color w:val="000000"/>
                <w:sz w:val="15"/>
              </w:rPr>
              <w:t>Вид, розмір та комплектність упаковки</w:t>
            </w:r>
          </w:p>
          <w:bookmarkEnd w:id="177"/>
        </w:tc>
        <w:tc>
          <w:tcPr>
            <w:tcW w:w="4845" w:type="dxa"/>
            <w:tcBorders>
              <w:top w:val="outset" w:color="000000" w:sz="8"/>
              <w:left w:val="outset" w:color="000000" w:sz="8"/>
              <w:bottom w:val="outset" w:color="000000" w:sz="8"/>
              <w:right w:val="outset" w:color="000000" w:sz="8"/>
            </w:tcBorders>
            <w:vAlign w:val="center"/>
          </w:tcPr>
          <w:bookmarkStart w:name="113" w:id="178"/>
          <w:p>
            <w:pPr>
              <w:spacing w:after="0"/>
              <w:ind w:left="0"/>
              <w:jc w:val="left"/>
            </w:pPr>
            <w:r>
              <w:rPr>
                <w:rFonts w:ascii="Arial"/>
                <w:b w:val="false"/>
                <w:i w:val="false"/>
                <w:color w:val="000000"/>
                <w:sz w:val="15"/>
              </w:rPr>
              <w:t xml:space="preserve"> </w:t>
            </w:r>
          </w:p>
          <w:bookmarkEnd w:id="17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14" w:id="179"/>
          <w:p>
            <w:pPr>
              <w:spacing w:after="0"/>
              <w:ind w:left="0"/>
              <w:jc w:val="left"/>
            </w:pPr>
            <w:r>
              <w:rPr>
                <w:rFonts w:ascii="Arial"/>
                <w:b/>
                <w:i w:val="false"/>
                <w:color w:val="000000"/>
                <w:sz w:val="15"/>
              </w:rPr>
              <w:t>Заявник</w:t>
            </w:r>
          </w:p>
          <w:bookmarkEnd w:id="179"/>
        </w:tc>
        <w:tc>
          <w:tcPr>
            <w:tcW w:w="4845" w:type="dxa"/>
            <w:tcBorders>
              <w:top w:val="outset" w:color="000000" w:sz="8"/>
              <w:left w:val="outset" w:color="000000" w:sz="8"/>
              <w:bottom w:val="outset" w:color="000000" w:sz="8"/>
              <w:right w:val="outset" w:color="000000" w:sz="8"/>
            </w:tcBorders>
            <w:vAlign w:val="center"/>
          </w:tcPr>
          <w:bookmarkStart w:name="115" w:id="180"/>
          <w:p>
            <w:pPr>
              <w:spacing w:after="0"/>
              <w:ind w:left="0"/>
              <w:jc w:val="left"/>
            </w:pPr>
            <w:r>
              <w:rPr>
                <w:rFonts w:ascii="Arial"/>
                <w:b w:val="false"/>
                <w:i w:val="false"/>
                <w:color w:val="000000"/>
                <w:sz w:val="15"/>
              </w:rPr>
              <w:t xml:space="preserve"> </w:t>
            </w:r>
          </w:p>
          <w:bookmarkEnd w:id="18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16" w:id="181"/>
          <w:p>
            <w:pPr>
              <w:spacing w:after="0"/>
              <w:ind w:left="0"/>
              <w:jc w:val="left"/>
            </w:pPr>
            <w:r>
              <w:rPr>
                <w:rFonts w:ascii="Arial"/>
                <w:b/>
                <w:i w:val="false"/>
                <w:color w:val="000000"/>
                <w:sz w:val="15"/>
              </w:rPr>
              <w:t>Уповноважена особа, що виступає від імені заявника</w:t>
            </w:r>
          </w:p>
          <w:bookmarkEnd w:id="181"/>
        </w:tc>
        <w:tc>
          <w:tcPr>
            <w:tcW w:w="4845" w:type="dxa"/>
            <w:tcBorders>
              <w:top w:val="outset" w:color="000000" w:sz="8"/>
              <w:left w:val="outset" w:color="000000" w:sz="8"/>
              <w:bottom w:val="outset" w:color="000000" w:sz="8"/>
              <w:right w:val="outset" w:color="000000" w:sz="8"/>
            </w:tcBorders>
            <w:vAlign w:val="center"/>
          </w:tcPr>
          <w:bookmarkStart w:name="117" w:id="182"/>
          <w:p>
            <w:pPr>
              <w:spacing w:after="0"/>
              <w:ind w:left="0"/>
              <w:jc w:val="left"/>
            </w:pPr>
            <w:r>
              <w:rPr>
                <w:rFonts w:ascii="Arial"/>
                <w:b w:val="false"/>
                <w:i w:val="false"/>
                <w:color w:val="000000"/>
                <w:sz w:val="15"/>
              </w:rPr>
              <w:t xml:space="preserve"> </w:t>
            </w:r>
          </w:p>
          <w:bookmarkEnd w:id="18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18" w:id="183"/>
          <w:p>
            <w:pPr>
              <w:spacing w:after="0"/>
              <w:ind w:left="0"/>
              <w:jc w:val="left"/>
            </w:pPr>
            <w:r>
              <w:rPr>
                <w:rFonts w:ascii="Arial"/>
                <w:b w:val="false"/>
                <w:i w:val="false"/>
                <w:color w:val="000000"/>
                <w:sz w:val="15"/>
              </w:rPr>
              <w:t>Я гарантую достовірність інформації, що міститься у наданих реєстраційних матеріалах, відповідно до типу лікарського засобу та несу за це відповідальність, передбачену чинним законодавством.</w:t>
            </w:r>
          </w:p>
          <w:bookmarkEnd w:id="183"/>
          <w:bookmarkStart w:name="119" w:id="184"/>
          <w:p>
            <w:pPr>
              <w:spacing w:after="0"/>
              <w:ind w:left="0"/>
              <w:jc w:val="left"/>
            </w:pPr>
            <w:r>
              <w:rPr>
                <w:rFonts w:ascii="Arial"/>
                <w:b w:val="false"/>
                <w:i w:val="false"/>
                <w:color w:val="000000"/>
                <w:sz w:val="15"/>
              </w:rPr>
              <w:t>Також цим підтверджую, що всі передбачені збори будуть сплачені відповідно до вимог законодавства.</w:t>
            </w:r>
          </w:p>
          <w:bookmarkEnd w:id="184"/>
          <w:bookmarkStart w:name="120" w:id="18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Додається доручення, оформлене для ведення переговорів / підписання документів від імені заявника.</w:t>
            </w:r>
          </w:p>
          <w:bookmarkEnd w:id="1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21" w:id="186"/>
          <w:p>
            <w:pPr>
              <w:spacing w:after="0"/>
              <w:ind w:left="0"/>
              <w:jc w:val="left"/>
            </w:pPr>
            <w:r>
              <w:rPr>
                <w:rFonts w:ascii="Arial"/>
                <w:b w:val="false"/>
                <w:i w:val="false"/>
                <w:color w:val="000000"/>
                <w:sz w:val="15"/>
              </w:rPr>
              <w:t>Від імені заявника</w:t>
            </w:r>
          </w:p>
          <w:bookmarkEnd w:id="186"/>
        </w:tc>
        <w:tc>
          <w:tcPr>
            <w:tcW w:w="6976" w:type="dxa"/>
            <w:tcBorders>
              <w:top w:val="outset" w:color="000000" w:sz="8"/>
              <w:left w:val="outset" w:color="000000" w:sz="8"/>
              <w:bottom w:val="outset" w:color="000000" w:sz="8"/>
              <w:right w:val="outset" w:color="000000" w:sz="8"/>
            </w:tcBorders>
            <w:vAlign w:val="center"/>
          </w:tcPr>
          <w:bookmarkStart w:name="122" w:id="187"/>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187"/>
          <w:bookmarkStart w:name="123" w:id="18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18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24" w:id="189"/>
          <w:p>
            <w:pPr>
              <w:spacing w:after="0"/>
              <w:ind w:left="0"/>
              <w:jc w:val="left"/>
            </w:pPr>
            <w:r>
              <w:rPr>
                <w:rFonts w:ascii="Arial"/>
                <w:b w:val="false"/>
                <w:i w:val="false"/>
                <w:color w:val="000000"/>
                <w:sz w:val="15"/>
              </w:rPr>
              <w:t>М. П. (за наявності)</w:t>
            </w:r>
          </w:p>
          <w:bookmarkEnd w:id="189"/>
        </w:tc>
        <w:tc>
          <w:tcPr>
            <w:tcW w:w="6976" w:type="dxa"/>
            <w:tcBorders>
              <w:top w:val="outset" w:color="000000" w:sz="8"/>
              <w:left w:val="outset" w:color="000000" w:sz="8"/>
              <w:bottom w:val="outset" w:color="000000" w:sz="8"/>
              <w:right w:val="outset" w:color="000000" w:sz="8"/>
            </w:tcBorders>
            <w:vAlign w:val="center"/>
          </w:tcPr>
          <w:bookmarkStart w:name="125" w:id="19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190"/>
        </w:tc>
      </w:tr>
    </w:tbl>
    <w:p>
      <w:pPr>
        <w:spacing/>
        <w:ind w:left="0"/>
        <w:jc w:val="left"/>
      </w:pPr>
      <w:r>
        <w:br/>
      </w:r>
    </w:p>
    <w:bookmarkStart w:name="126" w:id="191"/>
    <w:p>
      <w:pPr>
        <w:pStyle w:val="Heading3"/>
        <w:spacing w:after="0"/>
        <w:ind w:left="0"/>
        <w:jc w:val="left"/>
      </w:pPr>
      <w:r>
        <w:rPr>
          <w:rFonts w:ascii="Arial"/>
          <w:color w:val="000000"/>
          <w:sz w:val="27"/>
        </w:rPr>
        <w:t>1. ЗАГАЛЬНІ ПУНКТИ РЕЄСТРАЦІЙНОЇ ЗАЯВИ</w:t>
      </w:r>
    </w:p>
    <w:bookmarkEnd w:id="191"/>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27" w:id="192"/>
          <w:p>
            <w:pPr>
              <w:spacing w:after="0"/>
              <w:ind w:left="0"/>
              <w:jc w:val="left"/>
            </w:pPr>
            <w:r>
              <w:rPr>
                <w:rFonts w:ascii="Arial"/>
                <w:b w:val="false"/>
                <w:i w:val="false"/>
                <w:color w:val="000000"/>
                <w:sz w:val="15"/>
              </w:rPr>
              <w:t>(у разі заповнення для лікарського засобу певного типу вилучається перелік інших типів лікарських засобів)</w:t>
            </w:r>
          </w:p>
          <w:bookmarkEnd w:id="192"/>
          <w:bookmarkStart w:name="128" w:id="193"/>
          <w:p>
            <w:pPr>
              <w:spacing w:after="0"/>
              <w:ind w:left="0"/>
              <w:jc w:val="left"/>
            </w:pPr>
            <w:r>
              <w:rPr>
                <w:rFonts w:ascii="Arial"/>
                <w:b/>
                <w:i w:val="false"/>
                <w:color w:val="000000"/>
                <w:sz w:val="15"/>
              </w:rPr>
              <w:t>Примітка</w:t>
            </w:r>
            <w:r>
              <w:rPr>
                <w:rFonts w:ascii="Arial"/>
                <w:b w:val="false"/>
                <w:i w:val="false"/>
                <w:color w:val="000000"/>
                <w:sz w:val="15"/>
              </w:rPr>
              <w:t>. Розділ повинен бути заповнений для будь-якого типу лікарського засобу включно із лікарськими засобами, на які є посилання.</w:t>
            </w:r>
          </w:p>
          <w:bookmarkEnd w:id="193"/>
          <w:bookmarkStart w:name="129" w:id="194"/>
          <w:p>
            <w:pPr>
              <w:spacing w:after="0"/>
              <w:ind w:left="0"/>
              <w:jc w:val="left"/>
            </w:pPr>
            <w:r>
              <w:rPr>
                <w:rFonts w:ascii="Arial"/>
                <w:b w:val="false"/>
                <w:i w:val="false"/>
                <w:color w:val="000000"/>
                <w:sz w:val="15"/>
              </w:rPr>
              <w:t>Ця реєстраційна заява подається відповідно до такого:</w:t>
            </w:r>
          </w:p>
          <w:bookmarkEnd w:id="194"/>
          <w:bookmarkStart w:name="130" w:id="19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ЗА ПОВНИМ ДОСЬЄ (АВТОНОМНЕ ДОСЬЄ)</w:t>
            </w:r>
          </w:p>
          <w:bookmarkEnd w:id="19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31" w:id="19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 xml:space="preserve">медичний імунобіологічний препарат                          </w:t>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інший лікарський засіб</w:t>
            </w:r>
          </w:p>
          <w:bookmarkEnd w:id="19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32" w:id="19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Нова діюча речовина (ДР)</w:t>
            </w:r>
          </w:p>
          <w:bookmarkEnd w:id="197"/>
          <w:bookmarkStart w:name="133" w:id="198"/>
          <w:p>
            <w:pPr>
              <w:spacing w:after="0"/>
              <w:ind w:left="0"/>
              <w:jc w:val="left"/>
            </w:pPr>
            <w:r>
              <w:rPr>
                <w:rFonts w:ascii="Arial"/>
                <w:b/>
                <w:i w:val="false"/>
                <w:color w:val="000000"/>
                <w:sz w:val="15"/>
              </w:rPr>
              <w:t>Примітка</w:t>
            </w:r>
            <w:r>
              <w:rPr>
                <w:rFonts w:ascii="Arial"/>
                <w:b w:val="false"/>
                <w:i w:val="false"/>
                <w:color w:val="000000"/>
                <w:sz w:val="15"/>
              </w:rPr>
              <w:t>. ДР використовується вперше.</w:t>
            </w:r>
          </w:p>
          <w:bookmarkEnd w:id="198"/>
          <w:bookmarkStart w:name="134" w:id="19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Відома діюча речовина</w:t>
            </w:r>
          </w:p>
          <w:bookmarkEnd w:id="199"/>
          <w:bookmarkStart w:name="135" w:id="200"/>
          <w:p>
            <w:pPr>
              <w:spacing w:after="0"/>
              <w:ind w:left="0"/>
              <w:jc w:val="left"/>
            </w:pPr>
            <w:r>
              <w:rPr>
                <w:rFonts w:ascii="Arial"/>
                <w:b/>
                <w:i w:val="false"/>
                <w:color w:val="000000"/>
                <w:sz w:val="15"/>
              </w:rPr>
              <w:t>Примітка.</w:t>
            </w:r>
            <w:r>
              <w:rPr>
                <w:rFonts w:ascii="Arial"/>
                <w:b w:val="false"/>
                <w:i w:val="false"/>
                <w:color w:val="000000"/>
                <w:sz w:val="15"/>
              </w:rPr>
              <w:t xml:space="preserve"> ДР використовувалася раніше.</w:t>
            </w:r>
          </w:p>
          <w:bookmarkEnd w:id="200"/>
          <w:bookmarkStart w:name="136" w:id="20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ГЕНЕРИЧНИЙ ЛІКАРСЬКИЙ ЗАСІБ</w:t>
            </w:r>
          </w:p>
          <w:bookmarkEnd w:id="20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37" w:id="20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 xml:space="preserve">однокомпонентний                                                               </w:t>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багатокомпонентний</w:t>
            </w:r>
          </w:p>
          <w:bookmarkEnd w:id="20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38" w:id="203"/>
          <w:p>
            <w:pPr>
              <w:spacing w:after="0"/>
              <w:ind w:left="0"/>
              <w:jc w:val="left"/>
            </w:pPr>
            <w:r>
              <w:rPr>
                <w:rFonts w:ascii="Arial"/>
                <w:b w:val="false"/>
                <w:i w:val="false"/>
                <w:color w:val="000000"/>
                <w:sz w:val="15"/>
              </w:rPr>
              <w:t>Референтний лікарський засіб:</w:t>
            </w:r>
          </w:p>
          <w:bookmarkEnd w:id="20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39" w:id="204"/>
          <w:p>
            <w:pPr>
              <w:spacing w:after="0"/>
              <w:ind w:left="0"/>
              <w:jc w:val="left"/>
            </w:pPr>
            <w:r>
              <w:rPr>
                <w:rFonts w:ascii="Arial"/>
                <w:b w:val="false"/>
                <w:i w:val="false"/>
                <w:color w:val="000000"/>
                <w:sz w:val="15"/>
              </w:rPr>
              <w:t>Назва лікарського засобу, сила дії, лікарська форма</w:t>
            </w:r>
          </w:p>
          <w:bookmarkEnd w:id="204"/>
        </w:tc>
        <w:tc>
          <w:tcPr>
            <w:tcW w:w="4845" w:type="dxa"/>
            <w:tcBorders>
              <w:top w:val="outset" w:color="000000" w:sz="8"/>
              <w:left w:val="outset" w:color="000000" w:sz="8"/>
              <w:bottom w:val="outset" w:color="000000" w:sz="8"/>
              <w:right w:val="outset" w:color="000000" w:sz="8"/>
            </w:tcBorders>
            <w:vAlign w:val="center"/>
          </w:tcPr>
          <w:bookmarkStart w:name="140" w:id="205"/>
          <w:p>
            <w:pPr>
              <w:spacing w:after="0"/>
              <w:ind w:left="0"/>
              <w:jc w:val="left"/>
            </w:pPr>
            <w:r>
              <w:rPr>
                <w:rFonts w:ascii="Arial"/>
                <w:b w:val="false"/>
                <w:i w:val="false"/>
                <w:color w:val="000000"/>
                <w:sz w:val="15"/>
              </w:rPr>
              <w:t xml:space="preserve"> </w:t>
            </w:r>
          </w:p>
          <w:bookmarkEnd w:id="20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41" w:id="206"/>
          <w:p>
            <w:pPr>
              <w:spacing w:after="0"/>
              <w:ind w:left="0"/>
              <w:jc w:val="left"/>
            </w:pPr>
            <w:r>
              <w:rPr>
                <w:rFonts w:ascii="Arial"/>
                <w:b w:val="false"/>
                <w:i w:val="false"/>
                <w:color w:val="000000"/>
                <w:sz w:val="15"/>
              </w:rPr>
              <w:t>Власник реєстраційного посвідчення</w:t>
            </w:r>
          </w:p>
          <w:bookmarkEnd w:id="206"/>
        </w:tc>
        <w:tc>
          <w:tcPr>
            <w:tcW w:w="4845" w:type="dxa"/>
            <w:tcBorders>
              <w:top w:val="outset" w:color="000000" w:sz="8"/>
              <w:left w:val="outset" w:color="000000" w:sz="8"/>
              <w:bottom w:val="outset" w:color="000000" w:sz="8"/>
              <w:right w:val="outset" w:color="000000" w:sz="8"/>
            </w:tcBorders>
            <w:vAlign w:val="center"/>
          </w:tcPr>
          <w:bookmarkStart w:name="142" w:id="207"/>
          <w:p>
            <w:pPr>
              <w:spacing w:after="0"/>
              <w:ind w:left="0"/>
              <w:jc w:val="left"/>
            </w:pPr>
            <w:r>
              <w:rPr>
                <w:rFonts w:ascii="Arial"/>
                <w:b w:val="false"/>
                <w:i w:val="false"/>
                <w:color w:val="000000"/>
                <w:sz w:val="15"/>
              </w:rPr>
              <w:t xml:space="preserve"> </w:t>
            </w:r>
          </w:p>
          <w:bookmarkEnd w:id="20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43" w:id="208"/>
          <w:p>
            <w:pPr>
              <w:spacing w:after="0"/>
              <w:ind w:left="0"/>
              <w:jc w:val="left"/>
            </w:pPr>
            <w:r>
              <w:rPr>
                <w:rFonts w:ascii="Arial"/>
                <w:b w:val="false"/>
                <w:i w:val="false"/>
                <w:color w:val="000000"/>
                <w:sz w:val="15"/>
              </w:rPr>
              <w:t>Дата реєстрації</w:t>
            </w:r>
          </w:p>
          <w:bookmarkEnd w:id="208"/>
        </w:tc>
        <w:tc>
          <w:tcPr>
            <w:tcW w:w="4845" w:type="dxa"/>
            <w:tcBorders>
              <w:top w:val="outset" w:color="000000" w:sz="8"/>
              <w:left w:val="outset" w:color="000000" w:sz="8"/>
              <w:bottom w:val="outset" w:color="000000" w:sz="8"/>
              <w:right w:val="outset" w:color="000000" w:sz="8"/>
            </w:tcBorders>
            <w:vAlign w:val="center"/>
          </w:tcPr>
          <w:bookmarkStart w:name="144" w:id="209"/>
          <w:p>
            <w:pPr>
              <w:spacing w:after="0"/>
              <w:ind w:left="0"/>
              <w:jc w:val="left"/>
            </w:pPr>
            <w:r>
              <w:rPr>
                <w:rFonts w:ascii="Arial"/>
                <w:b w:val="false"/>
                <w:i w:val="false"/>
                <w:color w:val="000000"/>
                <w:sz w:val="15"/>
              </w:rPr>
              <w:t xml:space="preserve"> </w:t>
            </w:r>
          </w:p>
          <w:bookmarkEnd w:id="20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45" w:id="210"/>
          <w:p>
            <w:pPr>
              <w:spacing w:after="0"/>
              <w:ind w:left="0"/>
              <w:jc w:val="left"/>
            </w:pPr>
            <w:r>
              <w:rPr>
                <w:rFonts w:ascii="Arial"/>
                <w:b w:val="false"/>
                <w:i w:val="false"/>
                <w:color w:val="000000"/>
                <w:sz w:val="15"/>
              </w:rPr>
              <w:t>Номер(и) реєстраційного посвідчення</w:t>
            </w:r>
          </w:p>
          <w:bookmarkEnd w:id="210"/>
        </w:tc>
        <w:tc>
          <w:tcPr>
            <w:tcW w:w="4845" w:type="dxa"/>
            <w:tcBorders>
              <w:top w:val="outset" w:color="000000" w:sz="8"/>
              <w:left w:val="outset" w:color="000000" w:sz="8"/>
              <w:bottom w:val="outset" w:color="000000" w:sz="8"/>
              <w:right w:val="outset" w:color="000000" w:sz="8"/>
            </w:tcBorders>
            <w:vAlign w:val="center"/>
          </w:tcPr>
          <w:bookmarkStart w:name="146" w:id="211"/>
          <w:p>
            <w:pPr>
              <w:spacing w:after="0"/>
              <w:ind w:left="0"/>
              <w:jc w:val="left"/>
            </w:pPr>
            <w:r>
              <w:rPr>
                <w:rFonts w:ascii="Arial"/>
                <w:b w:val="false"/>
                <w:i w:val="false"/>
                <w:color w:val="000000"/>
                <w:sz w:val="15"/>
              </w:rPr>
              <w:t xml:space="preserve"> </w:t>
            </w:r>
          </w:p>
          <w:bookmarkEnd w:id="21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47" w:id="212"/>
          <w:p>
            <w:pPr>
              <w:spacing w:after="0"/>
              <w:ind w:left="0"/>
              <w:jc w:val="left"/>
            </w:pPr>
            <w:r>
              <w:rPr>
                <w:rFonts w:ascii="Arial"/>
                <w:b w:val="false"/>
                <w:i w:val="false"/>
                <w:color w:val="000000"/>
                <w:sz w:val="15"/>
              </w:rPr>
              <w:t>Лікарський засіб, що використовувався у дослідженнях еквівалентності (якщо такі проводилися):</w:t>
            </w:r>
          </w:p>
          <w:bookmarkEnd w:id="21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48" w:id="213"/>
          <w:p>
            <w:pPr>
              <w:spacing w:after="0"/>
              <w:ind w:left="0"/>
              <w:jc w:val="left"/>
            </w:pPr>
            <w:r>
              <w:rPr>
                <w:rFonts w:ascii="Arial"/>
                <w:b w:val="false"/>
                <w:i w:val="false"/>
                <w:color w:val="000000"/>
                <w:sz w:val="15"/>
              </w:rPr>
              <w:t>Назва лікарського засобу, сила дії, лікарська форма</w:t>
            </w:r>
          </w:p>
          <w:bookmarkEnd w:id="213"/>
        </w:tc>
        <w:tc>
          <w:tcPr>
            <w:tcW w:w="4845" w:type="dxa"/>
            <w:tcBorders>
              <w:top w:val="outset" w:color="000000" w:sz="8"/>
              <w:left w:val="outset" w:color="000000" w:sz="8"/>
              <w:bottom w:val="outset" w:color="000000" w:sz="8"/>
              <w:right w:val="outset" w:color="000000" w:sz="8"/>
            </w:tcBorders>
            <w:vAlign w:val="center"/>
          </w:tcPr>
          <w:bookmarkStart w:name="149" w:id="214"/>
          <w:p>
            <w:pPr>
              <w:spacing w:after="0"/>
              <w:ind w:left="0"/>
              <w:jc w:val="left"/>
            </w:pPr>
            <w:r>
              <w:rPr>
                <w:rFonts w:ascii="Arial"/>
                <w:b w:val="false"/>
                <w:i w:val="false"/>
                <w:color w:val="000000"/>
                <w:sz w:val="15"/>
              </w:rPr>
              <w:t xml:space="preserve"> </w:t>
            </w:r>
          </w:p>
          <w:bookmarkEnd w:id="21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0" w:id="215"/>
          <w:p>
            <w:pPr>
              <w:spacing w:after="0"/>
              <w:ind w:left="0"/>
              <w:jc w:val="left"/>
            </w:pPr>
            <w:r>
              <w:rPr>
                <w:rFonts w:ascii="Arial"/>
                <w:b w:val="false"/>
                <w:i w:val="false"/>
                <w:color w:val="000000"/>
                <w:sz w:val="15"/>
              </w:rPr>
              <w:t>Власник реєстраційного посвідчення</w:t>
            </w:r>
          </w:p>
          <w:bookmarkEnd w:id="215"/>
        </w:tc>
        <w:tc>
          <w:tcPr>
            <w:tcW w:w="4845" w:type="dxa"/>
            <w:tcBorders>
              <w:top w:val="outset" w:color="000000" w:sz="8"/>
              <w:left w:val="outset" w:color="000000" w:sz="8"/>
              <w:bottom w:val="outset" w:color="000000" w:sz="8"/>
              <w:right w:val="outset" w:color="000000" w:sz="8"/>
            </w:tcBorders>
            <w:vAlign w:val="center"/>
          </w:tcPr>
          <w:bookmarkStart w:name="151" w:id="216"/>
          <w:p>
            <w:pPr>
              <w:spacing w:after="0"/>
              <w:ind w:left="0"/>
              <w:jc w:val="left"/>
            </w:pPr>
            <w:r>
              <w:rPr>
                <w:rFonts w:ascii="Arial"/>
                <w:b w:val="false"/>
                <w:i w:val="false"/>
                <w:color w:val="000000"/>
                <w:sz w:val="15"/>
              </w:rPr>
              <w:t xml:space="preserve"> </w:t>
            </w:r>
          </w:p>
          <w:bookmarkEnd w:id="21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2" w:id="217"/>
          <w:p>
            <w:pPr>
              <w:spacing w:after="0"/>
              <w:ind w:left="0"/>
              <w:jc w:val="left"/>
            </w:pPr>
            <w:r>
              <w:rPr>
                <w:rFonts w:ascii="Arial"/>
                <w:b w:val="false"/>
                <w:i w:val="false"/>
                <w:color w:val="000000"/>
                <w:sz w:val="15"/>
              </w:rPr>
              <w:t>Дата реєстрації</w:t>
            </w:r>
          </w:p>
          <w:bookmarkEnd w:id="217"/>
        </w:tc>
        <w:tc>
          <w:tcPr>
            <w:tcW w:w="4845" w:type="dxa"/>
            <w:tcBorders>
              <w:top w:val="outset" w:color="000000" w:sz="8"/>
              <w:left w:val="outset" w:color="000000" w:sz="8"/>
              <w:bottom w:val="outset" w:color="000000" w:sz="8"/>
              <w:right w:val="outset" w:color="000000" w:sz="8"/>
            </w:tcBorders>
            <w:vAlign w:val="center"/>
          </w:tcPr>
          <w:bookmarkStart w:name="153" w:id="218"/>
          <w:p>
            <w:pPr>
              <w:spacing w:after="0"/>
              <w:ind w:left="0"/>
              <w:jc w:val="left"/>
            </w:pPr>
            <w:r>
              <w:rPr>
                <w:rFonts w:ascii="Arial"/>
                <w:b w:val="false"/>
                <w:i w:val="false"/>
                <w:color w:val="000000"/>
                <w:sz w:val="15"/>
              </w:rPr>
              <w:t xml:space="preserve"> </w:t>
            </w:r>
          </w:p>
          <w:bookmarkEnd w:id="21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4" w:id="219"/>
          <w:p>
            <w:pPr>
              <w:spacing w:after="0"/>
              <w:ind w:left="0"/>
              <w:jc w:val="left"/>
            </w:pPr>
            <w:r>
              <w:rPr>
                <w:rFonts w:ascii="Arial"/>
                <w:b w:val="false"/>
                <w:i w:val="false"/>
                <w:color w:val="000000"/>
                <w:sz w:val="15"/>
              </w:rPr>
              <w:t>Номер(и) реєстраційного посвідчення</w:t>
            </w:r>
          </w:p>
          <w:bookmarkEnd w:id="219"/>
        </w:tc>
        <w:tc>
          <w:tcPr>
            <w:tcW w:w="4845" w:type="dxa"/>
            <w:tcBorders>
              <w:top w:val="outset" w:color="000000" w:sz="8"/>
              <w:left w:val="outset" w:color="000000" w:sz="8"/>
              <w:bottom w:val="outset" w:color="000000" w:sz="8"/>
              <w:right w:val="outset" w:color="000000" w:sz="8"/>
            </w:tcBorders>
            <w:vAlign w:val="center"/>
          </w:tcPr>
          <w:bookmarkStart w:name="155" w:id="220"/>
          <w:p>
            <w:pPr>
              <w:spacing w:after="0"/>
              <w:ind w:left="0"/>
              <w:jc w:val="left"/>
            </w:pPr>
            <w:r>
              <w:rPr>
                <w:rFonts w:ascii="Arial"/>
                <w:b w:val="false"/>
                <w:i w:val="false"/>
                <w:color w:val="000000"/>
                <w:sz w:val="15"/>
              </w:rPr>
              <w:t xml:space="preserve"> </w:t>
            </w:r>
          </w:p>
          <w:bookmarkEnd w:id="22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 w:id="221"/>
          <w:p>
            <w:pPr>
              <w:spacing w:after="0"/>
              <w:ind w:left="0"/>
              <w:jc w:val="left"/>
            </w:pPr>
            <w:r>
              <w:rPr>
                <w:rFonts w:ascii="Arial"/>
                <w:b w:val="false"/>
                <w:i w:val="false"/>
                <w:color w:val="000000"/>
                <w:sz w:val="15"/>
              </w:rPr>
              <w:t>Номер (код) досліджень біодоступності / номер EudraCT (за наявності)</w:t>
            </w:r>
          </w:p>
          <w:bookmarkEnd w:id="221"/>
        </w:tc>
        <w:tc>
          <w:tcPr>
            <w:tcW w:w="4845" w:type="dxa"/>
            <w:tcBorders>
              <w:top w:val="outset" w:color="000000" w:sz="8"/>
              <w:left w:val="outset" w:color="000000" w:sz="8"/>
              <w:bottom w:val="outset" w:color="000000" w:sz="8"/>
              <w:right w:val="outset" w:color="000000" w:sz="8"/>
            </w:tcBorders>
            <w:vAlign w:val="center"/>
          </w:tcPr>
          <w:bookmarkStart w:name="157" w:id="222"/>
          <w:p>
            <w:pPr>
              <w:spacing w:after="0"/>
              <w:ind w:left="0"/>
              <w:jc w:val="left"/>
            </w:pPr>
            <w:r>
              <w:rPr>
                <w:rFonts w:ascii="Arial"/>
                <w:b w:val="false"/>
                <w:i w:val="false"/>
                <w:color w:val="000000"/>
                <w:sz w:val="15"/>
              </w:rPr>
              <w:t xml:space="preserve"> </w:t>
            </w:r>
          </w:p>
          <w:bookmarkEnd w:id="2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 w:id="223"/>
          <w:p>
            <w:pPr>
              <w:spacing w:after="0"/>
              <w:ind w:left="0"/>
              <w:jc w:val="left"/>
            </w:pPr>
            <w:r>
              <w:rPr>
                <w:rFonts w:ascii="Arial"/>
                <w:b/>
                <w:i w:val="false"/>
                <w:color w:val="000000"/>
                <w:sz w:val="15"/>
              </w:rPr>
              <w:t>Примітка.</w:t>
            </w:r>
            <w:r>
              <w:rPr>
                <w:rFonts w:ascii="Arial"/>
                <w:b w:val="false"/>
                <w:i w:val="false"/>
                <w:color w:val="000000"/>
                <w:sz w:val="15"/>
              </w:rPr>
              <w:t xml:space="preserve"> Розділ заповнюється для кожного лікарського засобу, що використовувався у дослідженнях еквівалентності.</w:t>
            </w:r>
          </w:p>
          <w:bookmarkEnd w:id="223"/>
          <w:bookmarkStart w:name="159" w:id="22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ГІБРИДНИЙ ЛІКАРСЬКИЙ ЗАСІБ</w:t>
            </w:r>
          </w:p>
          <w:bookmarkEnd w:id="224"/>
          <w:bookmarkStart w:name="160" w:id="225"/>
          <w:p>
            <w:pPr>
              <w:spacing w:after="0"/>
              <w:ind w:left="0"/>
              <w:jc w:val="left"/>
            </w:pPr>
            <w:r>
              <w:rPr>
                <w:rFonts w:ascii="Arial"/>
                <w:b w:val="false"/>
                <w:i w:val="false"/>
                <w:color w:val="000000"/>
                <w:sz w:val="15"/>
              </w:rPr>
              <w:t>(у випадках, коли лікарський засіб не підпадає під визначення генеричного лікарського засобу або коли біоеквівалентність не може бути продемонстрована у ході досліджень біодоступності, або у випадку відмінностей у діючій речовині, дозуванні, лікарській формі, шляху введення тощо, надається змішане реєстраційне досьє з повними адміністративними, фармацевтичними даними та відповідними доклінічними і клінічними даними заявника)</w:t>
            </w:r>
          </w:p>
          <w:bookmarkEnd w:id="225"/>
          <w:bookmarkStart w:name="161" w:id="226"/>
          <w:p>
            <w:pPr>
              <w:spacing w:after="0"/>
              <w:ind w:left="0"/>
              <w:jc w:val="left"/>
            </w:pPr>
            <w:r>
              <w:rPr>
                <w:rFonts w:ascii="Arial"/>
                <w:b w:val="false"/>
                <w:i w:val="false"/>
                <w:color w:val="000000"/>
                <w:sz w:val="15"/>
              </w:rPr>
              <w:t>Референтний лікарський засіб:</w:t>
            </w:r>
          </w:p>
          <w:bookmarkEnd w:id="2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 w:id="227"/>
          <w:p>
            <w:pPr>
              <w:spacing w:after="0"/>
              <w:ind w:left="0"/>
              <w:jc w:val="left"/>
            </w:pPr>
            <w:r>
              <w:rPr>
                <w:rFonts w:ascii="Arial"/>
                <w:b w:val="false"/>
                <w:i w:val="false"/>
                <w:color w:val="000000"/>
                <w:sz w:val="15"/>
              </w:rPr>
              <w:t>Назва лікарського засобу, сила дії, лікарська форма</w:t>
            </w:r>
          </w:p>
          <w:bookmarkEnd w:id="227"/>
        </w:tc>
        <w:tc>
          <w:tcPr>
            <w:tcW w:w="4845" w:type="dxa"/>
            <w:tcBorders>
              <w:top w:val="outset" w:color="000000" w:sz="8"/>
              <w:left w:val="outset" w:color="000000" w:sz="8"/>
              <w:bottom w:val="outset" w:color="000000" w:sz="8"/>
              <w:right w:val="outset" w:color="000000" w:sz="8"/>
            </w:tcBorders>
            <w:vAlign w:val="center"/>
          </w:tcPr>
          <w:bookmarkStart w:name="163" w:id="228"/>
          <w:p>
            <w:pPr>
              <w:spacing w:after="0"/>
              <w:ind w:left="0"/>
              <w:jc w:val="left"/>
            </w:pPr>
            <w:r>
              <w:rPr>
                <w:rFonts w:ascii="Arial"/>
                <w:b w:val="false"/>
                <w:i w:val="false"/>
                <w:color w:val="000000"/>
                <w:sz w:val="15"/>
              </w:rPr>
              <w:t xml:space="preserve"> </w:t>
            </w:r>
          </w:p>
          <w:bookmarkEnd w:id="22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4" w:id="229"/>
          <w:p>
            <w:pPr>
              <w:spacing w:after="0"/>
              <w:ind w:left="0"/>
              <w:jc w:val="left"/>
            </w:pPr>
            <w:r>
              <w:rPr>
                <w:rFonts w:ascii="Arial"/>
                <w:b w:val="false"/>
                <w:i w:val="false"/>
                <w:color w:val="000000"/>
                <w:sz w:val="15"/>
              </w:rPr>
              <w:t>Власник реєстраційного посвідчення</w:t>
            </w:r>
          </w:p>
          <w:bookmarkEnd w:id="229"/>
        </w:tc>
        <w:tc>
          <w:tcPr>
            <w:tcW w:w="4845" w:type="dxa"/>
            <w:tcBorders>
              <w:top w:val="outset" w:color="000000" w:sz="8"/>
              <w:left w:val="outset" w:color="000000" w:sz="8"/>
              <w:bottom w:val="outset" w:color="000000" w:sz="8"/>
              <w:right w:val="outset" w:color="000000" w:sz="8"/>
            </w:tcBorders>
            <w:vAlign w:val="center"/>
          </w:tcPr>
          <w:bookmarkStart w:name="165" w:id="230"/>
          <w:p>
            <w:pPr>
              <w:spacing w:after="0"/>
              <w:ind w:left="0"/>
              <w:jc w:val="left"/>
            </w:pPr>
            <w:r>
              <w:rPr>
                <w:rFonts w:ascii="Arial"/>
                <w:b w:val="false"/>
                <w:i w:val="false"/>
                <w:color w:val="000000"/>
                <w:sz w:val="15"/>
              </w:rPr>
              <w:t xml:space="preserve"> </w:t>
            </w:r>
          </w:p>
          <w:bookmarkEnd w:id="23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6" w:id="231"/>
          <w:p>
            <w:pPr>
              <w:spacing w:after="0"/>
              <w:ind w:left="0"/>
              <w:jc w:val="left"/>
            </w:pPr>
            <w:r>
              <w:rPr>
                <w:rFonts w:ascii="Arial"/>
                <w:b w:val="false"/>
                <w:i w:val="false"/>
                <w:color w:val="000000"/>
                <w:sz w:val="15"/>
              </w:rPr>
              <w:t>Дата реєстрації</w:t>
            </w:r>
          </w:p>
          <w:bookmarkEnd w:id="231"/>
        </w:tc>
        <w:tc>
          <w:tcPr>
            <w:tcW w:w="4845" w:type="dxa"/>
            <w:tcBorders>
              <w:top w:val="outset" w:color="000000" w:sz="8"/>
              <w:left w:val="outset" w:color="000000" w:sz="8"/>
              <w:bottom w:val="outset" w:color="000000" w:sz="8"/>
              <w:right w:val="outset" w:color="000000" w:sz="8"/>
            </w:tcBorders>
            <w:vAlign w:val="center"/>
          </w:tcPr>
          <w:bookmarkStart w:name="167" w:id="232"/>
          <w:p>
            <w:pPr>
              <w:spacing w:after="0"/>
              <w:ind w:left="0"/>
              <w:jc w:val="left"/>
            </w:pPr>
            <w:r>
              <w:rPr>
                <w:rFonts w:ascii="Arial"/>
                <w:b w:val="false"/>
                <w:i w:val="false"/>
                <w:color w:val="000000"/>
                <w:sz w:val="15"/>
              </w:rPr>
              <w:t xml:space="preserve"> </w:t>
            </w:r>
          </w:p>
          <w:bookmarkEnd w:id="23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8" w:id="233"/>
          <w:p>
            <w:pPr>
              <w:spacing w:after="0"/>
              <w:ind w:left="0"/>
              <w:jc w:val="left"/>
            </w:pPr>
            <w:r>
              <w:rPr>
                <w:rFonts w:ascii="Arial"/>
                <w:b w:val="false"/>
                <w:i w:val="false"/>
                <w:color w:val="000000"/>
                <w:sz w:val="15"/>
              </w:rPr>
              <w:t>Номер(и) реєстраційного посвідчення</w:t>
            </w:r>
          </w:p>
          <w:bookmarkEnd w:id="233"/>
        </w:tc>
        <w:tc>
          <w:tcPr>
            <w:tcW w:w="4845" w:type="dxa"/>
            <w:tcBorders>
              <w:top w:val="outset" w:color="000000" w:sz="8"/>
              <w:left w:val="outset" w:color="000000" w:sz="8"/>
              <w:bottom w:val="outset" w:color="000000" w:sz="8"/>
              <w:right w:val="outset" w:color="000000" w:sz="8"/>
            </w:tcBorders>
            <w:vAlign w:val="center"/>
          </w:tcPr>
          <w:bookmarkStart w:name="169" w:id="234"/>
          <w:p>
            <w:pPr>
              <w:spacing w:after="0"/>
              <w:ind w:left="0"/>
              <w:jc w:val="left"/>
            </w:pPr>
            <w:r>
              <w:rPr>
                <w:rFonts w:ascii="Arial"/>
                <w:b w:val="false"/>
                <w:i w:val="false"/>
                <w:color w:val="000000"/>
                <w:sz w:val="15"/>
              </w:rPr>
              <w:t xml:space="preserve"> </w:t>
            </w:r>
          </w:p>
          <w:bookmarkEnd w:id="23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70" w:id="235"/>
          <w:p>
            <w:pPr>
              <w:spacing w:after="0"/>
              <w:ind w:left="0"/>
              <w:jc w:val="left"/>
            </w:pPr>
            <w:r>
              <w:rPr>
                <w:rFonts w:ascii="Arial"/>
                <w:b w:val="false"/>
                <w:i w:val="false"/>
                <w:color w:val="000000"/>
                <w:sz w:val="15"/>
              </w:rPr>
              <w:t>Відмінності порівняно з референтним лікарським засобом:</w:t>
            </w:r>
          </w:p>
          <w:bookmarkEnd w:id="235"/>
          <w:bookmarkStart w:name="171" w:id="23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ДР</w:t>
            </w:r>
          </w:p>
          <w:bookmarkEnd w:id="236"/>
          <w:bookmarkStart w:name="172" w:id="23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терапевтичному застосуванні</w:t>
            </w:r>
          </w:p>
          <w:bookmarkEnd w:id="237"/>
          <w:bookmarkStart w:name="173" w:id="238"/>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лікарській формі</w:t>
            </w:r>
          </w:p>
          <w:bookmarkEnd w:id="238"/>
          <w:bookmarkStart w:name="174" w:id="23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силі дії (кількісні відмінності у ДР)</w:t>
            </w:r>
          </w:p>
          <w:bookmarkEnd w:id="239"/>
          <w:bookmarkStart w:name="175" w:id="24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способі введення</w:t>
            </w:r>
          </w:p>
          <w:bookmarkEnd w:id="240"/>
          <w:bookmarkStart w:name="176" w:id="24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біоеквівалентність не може бути продемонстрована у дослідженнях біодоступності</w:t>
            </w:r>
          </w:p>
          <w:bookmarkEnd w:id="241"/>
          <w:bookmarkStart w:name="177" w:id="242"/>
          <w:p>
            <w:pPr>
              <w:spacing w:after="0"/>
              <w:ind w:left="0"/>
              <w:jc w:val="left"/>
            </w:pPr>
            <w:r>
              <w:rPr>
                <w:rFonts w:ascii="Arial"/>
                <w:b w:val="false"/>
                <w:i w:val="false"/>
                <w:color w:val="000000"/>
                <w:sz w:val="15"/>
              </w:rPr>
              <w:t>Лікарський засіб, що використовувався у дослідженнях еквівалентності (якщо такі проводилися) та/або в інших дослідженнях:</w:t>
            </w:r>
          </w:p>
          <w:bookmarkEnd w:id="24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 w:id="243"/>
          <w:p>
            <w:pPr>
              <w:spacing w:after="0"/>
              <w:ind w:left="0"/>
              <w:jc w:val="left"/>
            </w:pPr>
            <w:r>
              <w:rPr>
                <w:rFonts w:ascii="Arial"/>
                <w:b w:val="false"/>
                <w:i w:val="false"/>
                <w:color w:val="000000"/>
                <w:sz w:val="15"/>
              </w:rPr>
              <w:t>Номер (код) досліджень / номер EudraCT (за наявності)</w:t>
            </w:r>
          </w:p>
          <w:bookmarkEnd w:id="243"/>
        </w:tc>
        <w:tc>
          <w:tcPr>
            <w:tcW w:w="4845" w:type="dxa"/>
            <w:tcBorders>
              <w:top w:val="outset" w:color="000000" w:sz="8"/>
              <w:left w:val="outset" w:color="000000" w:sz="8"/>
              <w:bottom w:val="outset" w:color="000000" w:sz="8"/>
              <w:right w:val="outset" w:color="000000" w:sz="8"/>
            </w:tcBorders>
            <w:vAlign w:val="center"/>
          </w:tcPr>
          <w:bookmarkStart w:name="179" w:id="244"/>
          <w:p>
            <w:pPr>
              <w:spacing w:after="0"/>
              <w:ind w:left="0"/>
              <w:jc w:val="left"/>
            </w:pPr>
            <w:r>
              <w:rPr>
                <w:rFonts w:ascii="Arial"/>
                <w:b w:val="false"/>
                <w:i w:val="false"/>
                <w:color w:val="000000"/>
                <w:sz w:val="15"/>
              </w:rPr>
              <w:t xml:space="preserve"> </w:t>
            </w:r>
          </w:p>
          <w:bookmarkEnd w:id="24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 w:id="245"/>
          <w:p>
            <w:pPr>
              <w:spacing w:after="0"/>
              <w:ind w:left="0"/>
              <w:jc w:val="left"/>
            </w:pPr>
            <w:r>
              <w:rPr>
                <w:rFonts w:ascii="Arial"/>
                <w:b w:val="false"/>
                <w:i w:val="false"/>
                <w:color w:val="000000"/>
                <w:sz w:val="15"/>
              </w:rPr>
              <w:t>Назва лікарського засобу, сила дії, лікарська форма</w:t>
            </w:r>
          </w:p>
          <w:bookmarkEnd w:id="245"/>
        </w:tc>
        <w:tc>
          <w:tcPr>
            <w:tcW w:w="4845" w:type="dxa"/>
            <w:tcBorders>
              <w:top w:val="outset" w:color="000000" w:sz="8"/>
              <w:left w:val="outset" w:color="000000" w:sz="8"/>
              <w:bottom w:val="outset" w:color="000000" w:sz="8"/>
              <w:right w:val="outset" w:color="000000" w:sz="8"/>
            </w:tcBorders>
            <w:vAlign w:val="center"/>
          </w:tcPr>
          <w:bookmarkStart w:name="181" w:id="246"/>
          <w:p>
            <w:pPr>
              <w:spacing w:after="0"/>
              <w:ind w:left="0"/>
              <w:jc w:val="left"/>
            </w:pPr>
            <w:r>
              <w:rPr>
                <w:rFonts w:ascii="Arial"/>
                <w:b w:val="false"/>
                <w:i w:val="false"/>
                <w:color w:val="000000"/>
                <w:sz w:val="15"/>
              </w:rPr>
              <w:t xml:space="preserve"> </w:t>
            </w:r>
          </w:p>
          <w:bookmarkEnd w:id="24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2" w:id="247"/>
          <w:p>
            <w:pPr>
              <w:spacing w:after="0"/>
              <w:ind w:left="0"/>
              <w:jc w:val="left"/>
            </w:pPr>
            <w:r>
              <w:rPr>
                <w:rFonts w:ascii="Arial"/>
                <w:b w:val="false"/>
                <w:i w:val="false"/>
                <w:color w:val="000000"/>
                <w:sz w:val="15"/>
              </w:rPr>
              <w:t>Власник реєстраційного посвідчення</w:t>
            </w:r>
          </w:p>
          <w:bookmarkEnd w:id="247"/>
        </w:tc>
        <w:tc>
          <w:tcPr>
            <w:tcW w:w="4845" w:type="dxa"/>
            <w:tcBorders>
              <w:top w:val="outset" w:color="000000" w:sz="8"/>
              <w:left w:val="outset" w:color="000000" w:sz="8"/>
              <w:bottom w:val="outset" w:color="000000" w:sz="8"/>
              <w:right w:val="outset" w:color="000000" w:sz="8"/>
            </w:tcBorders>
            <w:vAlign w:val="center"/>
          </w:tcPr>
          <w:bookmarkStart w:name="183" w:id="248"/>
          <w:p>
            <w:pPr>
              <w:spacing w:after="0"/>
              <w:ind w:left="0"/>
              <w:jc w:val="left"/>
            </w:pPr>
            <w:r>
              <w:rPr>
                <w:rFonts w:ascii="Arial"/>
                <w:b w:val="false"/>
                <w:i w:val="false"/>
                <w:color w:val="000000"/>
                <w:sz w:val="15"/>
              </w:rPr>
              <w:t xml:space="preserve"> </w:t>
            </w:r>
          </w:p>
          <w:bookmarkEnd w:id="24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4" w:id="249"/>
          <w:p>
            <w:pPr>
              <w:spacing w:after="0"/>
              <w:ind w:left="0"/>
              <w:jc w:val="left"/>
            </w:pPr>
            <w:r>
              <w:rPr>
                <w:rFonts w:ascii="Arial"/>
                <w:b w:val="false"/>
                <w:i w:val="false"/>
                <w:color w:val="000000"/>
                <w:sz w:val="15"/>
              </w:rPr>
              <w:t>Номер(и) реєстраційного посвідчення</w:t>
            </w:r>
          </w:p>
          <w:bookmarkEnd w:id="249"/>
        </w:tc>
        <w:tc>
          <w:tcPr>
            <w:tcW w:w="4845" w:type="dxa"/>
            <w:tcBorders>
              <w:top w:val="outset" w:color="000000" w:sz="8"/>
              <w:left w:val="outset" w:color="000000" w:sz="8"/>
              <w:bottom w:val="outset" w:color="000000" w:sz="8"/>
              <w:right w:val="outset" w:color="000000" w:sz="8"/>
            </w:tcBorders>
            <w:vAlign w:val="center"/>
          </w:tcPr>
          <w:bookmarkStart w:name="185" w:id="250"/>
          <w:p>
            <w:pPr>
              <w:spacing w:after="0"/>
              <w:ind w:left="0"/>
              <w:jc w:val="left"/>
            </w:pPr>
            <w:r>
              <w:rPr>
                <w:rFonts w:ascii="Arial"/>
                <w:b w:val="false"/>
                <w:i w:val="false"/>
                <w:color w:val="000000"/>
                <w:sz w:val="15"/>
              </w:rPr>
              <w:t xml:space="preserve"> </w:t>
            </w:r>
          </w:p>
          <w:bookmarkEnd w:id="2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86" w:id="251"/>
          <w:p>
            <w:pPr>
              <w:spacing w:after="0"/>
              <w:ind w:left="0"/>
              <w:jc w:val="left"/>
            </w:pPr>
            <w:r>
              <w:rPr>
                <w:rFonts w:ascii="Arial"/>
                <w:b/>
                <w:i w:val="false"/>
                <w:color w:val="000000"/>
                <w:sz w:val="15"/>
              </w:rPr>
              <w:t>Примітка.</w:t>
            </w:r>
            <w:r>
              <w:rPr>
                <w:rFonts w:ascii="Arial"/>
                <w:b w:val="false"/>
                <w:i w:val="false"/>
                <w:color w:val="000000"/>
                <w:sz w:val="15"/>
              </w:rPr>
              <w:t xml:space="preserve"> Розділ заповнюється для кожного лікарського засобу, що використовувався у дослідженнях еквівалентності.</w:t>
            </w:r>
          </w:p>
          <w:bookmarkEnd w:id="251"/>
          <w:bookmarkStart w:name="187" w:id="25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ПОДІБНИЙ БІОЛОГІЧНИЙ ЛІКАРСЬКИЙ ЗАСІБ</w:t>
            </w:r>
          </w:p>
          <w:bookmarkEnd w:id="252"/>
          <w:bookmarkStart w:name="188" w:id="253"/>
          <w:p>
            <w:pPr>
              <w:spacing w:after="0"/>
              <w:ind w:left="0"/>
              <w:jc w:val="left"/>
            </w:pPr>
            <w:r>
              <w:rPr>
                <w:rFonts w:ascii="Arial"/>
                <w:b w:val="false"/>
                <w:i w:val="false"/>
                <w:color w:val="000000"/>
                <w:sz w:val="15"/>
              </w:rPr>
              <w:t>Референтний біологічний лікарський засіб (має бути інноваційним):</w:t>
            </w:r>
          </w:p>
          <w:bookmarkEnd w:id="2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9" w:id="254"/>
          <w:p>
            <w:pPr>
              <w:spacing w:after="0"/>
              <w:ind w:left="0"/>
              <w:jc w:val="left"/>
            </w:pPr>
            <w:r>
              <w:rPr>
                <w:rFonts w:ascii="Arial"/>
                <w:b w:val="false"/>
                <w:i w:val="false"/>
                <w:color w:val="000000"/>
                <w:sz w:val="15"/>
              </w:rPr>
              <w:t>Назва лікарського засобу, сила дії, лікарська форма</w:t>
            </w:r>
          </w:p>
          <w:bookmarkEnd w:id="254"/>
        </w:tc>
        <w:tc>
          <w:tcPr>
            <w:tcW w:w="4845" w:type="dxa"/>
            <w:tcBorders>
              <w:top w:val="outset" w:color="000000" w:sz="8"/>
              <w:left w:val="outset" w:color="000000" w:sz="8"/>
              <w:bottom w:val="outset" w:color="000000" w:sz="8"/>
              <w:right w:val="outset" w:color="000000" w:sz="8"/>
            </w:tcBorders>
            <w:vAlign w:val="center"/>
          </w:tcPr>
          <w:bookmarkStart w:name="190" w:id="255"/>
          <w:p>
            <w:pPr>
              <w:spacing w:after="0"/>
              <w:ind w:left="0"/>
              <w:jc w:val="left"/>
            </w:pPr>
            <w:r>
              <w:rPr>
                <w:rFonts w:ascii="Arial"/>
                <w:b w:val="false"/>
                <w:i w:val="false"/>
                <w:color w:val="000000"/>
                <w:sz w:val="15"/>
              </w:rPr>
              <w:t xml:space="preserve"> </w:t>
            </w:r>
          </w:p>
          <w:bookmarkEnd w:id="25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 w:id="256"/>
          <w:p>
            <w:pPr>
              <w:spacing w:after="0"/>
              <w:ind w:left="0"/>
              <w:jc w:val="left"/>
            </w:pPr>
            <w:r>
              <w:rPr>
                <w:rFonts w:ascii="Arial"/>
                <w:b w:val="false"/>
                <w:i w:val="false"/>
                <w:color w:val="000000"/>
                <w:sz w:val="15"/>
              </w:rPr>
              <w:t>Власник реєстраційного посвідчення</w:t>
            </w:r>
          </w:p>
          <w:bookmarkEnd w:id="256"/>
        </w:tc>
        <w:tc>
          <w:tcPr>
            <w:tcW w:w="4845" w:type="dxa"/>
            <w:tcBorders>
              <w:top w:val="outset" w:color="000000" w:sz="8"/>
              <w:left w:val="outset" w:color="000000" w:sz="8"/>
              <w:bottom w:val="outset" w:color="000000" w:sz="8"/>
              <w:right w:val="outset" w:color="000000" w:sz="8"/>
            </w:tcBorders>
            <w:vAlign w:val="center"/>
          </w:tcPr>
          <w:bookmarkStart w:name="192" w:id="257"/>
          <w:p>
            <w:pPr>
              <w:spacing w:after="0"/>
              <w:ind w:left="0"/>
              <w:jc w:val="left"/>
            </w:pPr>
            <w:r>
              <w:rPr>
                <w:rFonts w:ascii="Arial"/>
                <w:b w:val="false"/>
                <w:i w:val="false"/>
                <w:color w:val="000000"/>
                <w:sz w:val="15"/>
              </w:rPr>
              <w:t xml:space="preserve"> </w:t>
            </w:r>
          </w:p>
          <w:bookmarkEnd w:id="25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3" w:id="258"/>
          <w:p>
            <w:pPr>
              <w:spacing w:after="0"/>
              <w:ind w:left="0"/>
              <w:jc w:val="left"/>
            </w:pPr>
            <w:r>
              <w:rPr>
                <w:rFonts w:ascii="Arial"/>
                <w:b w:val="false"/>
                <w:i w:val="false"/>
                <w:color w:val="000000"/>
                <w:sz w:val="15"/>
              </w:rPr>
              <w:t>Дата реєстрації</w:t>
            </w:r>
          </w:p>
          <w:bookmarkEnd w:id="258"/>
        </w:tc>
        <w:tc>
          <w:tcPr>
            <w:tcW w:w="4845" w:type="dxa"/>
            <w:tcBorders>
              <w:top w:val="outset" w:color="000000" w:sz="8"/>
              <w:left w:val="outset" w:color="000000" w:sz="8"/>
              <w:bottom w:val="outset" w:color="000000" w:sz="8"/>
              <w:right w:val="outset" w:color="000000" w:sz="8"/>
            </w:tcBorders>
            <w:vAlign w:val="center"/>
          </w:tcPr>
          <w:bookmarkStart w:name="194" w:id="259"/>
          <w:p>
            <w:pPr>
              <w:spacing w:after="0"/>
              <w:ind w:left="0"/>
              <w:jc w:val="left"/>
            </w:pPr>
            <w:r>
              <w:rPr>
                <w:rFonts w:ascii="Arial"/>
                <w:b w:val="false"/>
                <w:i w:val="false"/>
                <w:color w:val="000000"/>
                <w:sz w:val="15"/>
              </w:rPr>
              <w:t xml:space="preserve"> </w:t>
            </w:r>
          </w:p>
          <w:bookmarkEnd w:id="25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5" w:id="260"/>
          <w:p>
            <w:pPr>
              <w:spacing w:after="0"/>
              <w:ind w:left="0"/>
              <w:jc w:val="left"/>
            </w:pPr>
            <w:r>
              <w:rPr>
                <w:rFonts w:ascii="Arial"/>
                <w:b w:val="false"/>
                <w:i w:val="false"/>
                <w:color w:val="000000"/>
                <w:sz w:val="15"/>
              </w:rPr>
              <w:t>Номер(и) реєстраційного посвідчення</w:t>
            </w:r>
          </w:p>
          <w:bookmarkEnd w:id="260"/>
        </w:tc>
        <w:tc>
          <w:tcPr>
            <w:tcW w:w="4845" w:type="dxa"/>
            <w:tcBorders>
              <w:top w:val="outset" w:color="000000" w:sz="8"/>
              <w:left w:val="outset" w:color="000000" w:sz="8"/>
              <w:bottom w:val="outset" w:color="000000" w:sz="8"/>
              <w:right w:val="outset" w:color="000000" w:sz="8"/>
            </w:tcBorders>
            <w:vAlign w:val="center"/>
          </w:tcPr>
          <w:bookmarkStart w:name="196" w:id="261"/>
          <w:p>
            <w:pPr>
              <w:spacing w:after="0"/>
              <w:ind w:left="0"/>
              <w:jc w:val="left"/>
            </w:pPr>
            <w:r>
              <w:rPr>
                <w:rFonts w:ascii="Arial"/>
                <w:b w:val="false"/>
                <w:i w:val="false"/>
                <w:color w:val="000000"/>
                <w:sz w:val="15"/>
              </w:rPr>
              <w:t xml:space="preserve"> </w:t>
            </w:r>
          </w:p>
          <w:bookmarkEnd w:id="26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97" w:id="262"/>
          <w:p>
            <w:pPr>
              <w:spacing w:after="0"/>
              <w:ind w:left="0"/>
              <w:jc w:val="left"/>
            </w:pPr>
            <w:r>
              <w:rPr>
                <w:rFonts w:ascii="Arial"/>
                <w:b w:val="false"/>
                <w:i w:val="false"/>
                <w:color w:val="000000"/>
                <w:sz w:val="15"/>
              </w:rPr>
              <w:t>Відмінності порівняно з референтним біологічним лікарським засобом (якщо такі є):</w:t>
            </w:r>
          </w:p>
          <w:bookmarkEnd w:id="262"/>
          <w:bookmarkStart w:name="198" w:id="26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вихідному(их) матеріалі(ах)</w:t>
            </w:r>
          </w:p>
          <w:bookmarkEnd w:id="263"/>
          <w:bookmarkStart w:name="199" w:id="26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виробничому процесі</w:t>
            </w:r>
          </w:p>
          <w:bookmarkEnd w:id="264"/>
          <w:bookmarkStart w:name="200" w:id="26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терапевтичному застосуванні</w:t>
            </w:r>
          </w:p>
          <w:bookmarkEnd w:id="265"/>
          <w:bookmarkStart w:name="201" w:id="26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лікарській формі</w:t>
            </w:r>
          </w:p>
          <w:bookmarkEnd w:id="266"/>
          <w:bookmarkStart w:name="202" w:id="26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силі дії (кількісні відмінності у ДР)</w:t>
            </w:r>
          </w:p>
          <w:bookmarkEnd w:id="267"/>
          <w:bookmarkStart w:name="203" w:id="268"/>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відмінності у способі введення</w:t>
            </w:r>
          </w:p>
          <w:bookmarkEnd w:id="268"/>
          <w:bookmarkStart w:name="204" w:id="26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інші відмінності __________________________________</w:t>
            </w:r>
            <w:r>
              <w:br/>
            </w:r>
            <w:r>
              <w:rPr>
                <w:rFonts w:ascii="Arial"/>
                <w:b w:val="false"/>
                <w:i w:val="false"/>
                <w:color w:val="000000"/>
                <w:sz w:val="15"/>
              </w:rPr>
              <w:t xml:space="preserve">                                __________________________________</w:t>
            </w:r>
          </w:p>
          <w:bookmarkEnd w:id="269"/>
          <w:bookmarkStart w:name="205" w:id="27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ІЗ ФІКСОВАНОЮ КОМБІНАЦІЄЮ</w:t>
            </w:r>
          </w:p>
          <w:bookmarkEnd w:id="270"/>
          <w:bookmarkStart w:name="206" w:id="27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ЗМІНИ, ЩО ПОТРЕБУЮТЬ НОВОЇ РЕЄСТРАЦІЇ</w:t>
            </w:r>
          </w:p>
          <w:bookmarkEnd w:id="271"/>
          <w:bookmarkStart w:name="207" w:id="272"/>
          <w:p>
            <w:pPr>
              <w:spacing w:after="0"/>
              <w:ind w:left="0"/>
              <w:jc w:val="left"/>
            </w:pPr>
            <w:r>
              <w:rPr>
                <w:rFonts w:ascii="Arial"/>
                <w:b w:val="false"/>
                <w:i w:val="false"/>
                <w:color w:val="000000"/>
                <w:sz w:val="15"/>
              </w:rPr>
              <w:t>Позначити потрібне (позначається тільки одна зміна).</w:t>
            </w:r>
          </w:p>
          <w:bookmarkEnd w:id="272"/>
          <w:bookmarkStart w:name="208" w:id="273"/>
          <w:p>
            <w:pPr>
              <w:spacing w:after="0"/>
              <w:ind w:left="0"/>
              <w:jc w:val="left"/>
            </w:pPr>
            <w:r>
              <w:rPr>
                <w:rFonts w:ascii="Arial"/>
                <w:b/>
                <w:i w:val="false"/>
                <w:color w:val="000000"/>
                <w:sz w:val="15"/>
              </w:rPr>
              <w:t>Зміни у ДР, які не призводять до нової ДР:</w:t>
            </w:r>
          </w:p>
          <w:bookmarkEnd w:id="273"/>
          <w:bookmarkStart w:name="209" w:id="27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інша сіль, ефір, комплекс/похідна (той самий активний компонент молекули)</w:t>
            </w:r>
          </w:p>
          <w:bookmarkEnd w:id="274"/>
          <w:bookmarkStart w:name="210" w:id="27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інші ізомери, суміші ізомерів</w:t>
            </w:r>
          </w:p>
          <w:bookmarkEnd w:id="275"/>
          <w:bookmarkStart w:name="211" w:id="27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незначні зміни біологічної речовини або біотехнологічного продукту</w:t>
            </w:r>
          </w:p>
          <w:bookmarkEnd w:id="276"/>
          <w:bookmarkStart w:name="212" w:id="27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новий ліганд або механізм з'єднання для радіофармацевтичного лікарського засобу</w:t>
            </w:r>
          </w:p>
          <w:bookmarkEnd w:id="277"/>
          <w:bookmarkStart w:name="213" w:id="278"/>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зміна екстрагентів або співвідношення рослинна лікарська сировина / рослинний препарат</w:t>
            </w:r>
          </w:p>
          <w:bookmarkEnd w:id="278"/>
          <w:bookmarkStart w:name="214" w:id="279"/>
          <w:p>
            <w:pPr>
              <w:spacing w:after="0"/>
              <w:ind w:left="0"/>
              <w:jc w:val="left"/>
            </w:pPr>
            <w:r>
              <w:rPr>
                <w:rFonts w:ascii="Arial"/>
                <w:b/>
                <w:i w:val="false"/>
                <w:color w:val="000000"/>
                <w:sz w:val="15"/>
              </w:rPr>
              <w:t>Зміни сили дії, лікарської форми та способу застосування:</w:t>
            </w:r>
          </w:p>
          <w:bookmarkEnd w:id="279"/>
          <w:bookmarkStart w:name="215" w:id="28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зміна біодоступності</w:t>
            </w:r>
          </w:p>
          <w:bookmarkEnd w:id="280"/>
          <w:bookmarkStart w:name="216" w:id="28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зміна фармакокінетики</w:t>
            </w:r>
          </w:p>
          <w:bookmarkEnd w:id="281"/>
          <w:bookmarkStart w:name="217" w:id="28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зміна або додавання нової сили дії / розведення</w:t>
            </w:r>
          </w:p>
          <w:bookmarkEnd w:id="282"/>
          <w:bookmarkStart w:name="218" w:id="28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зміна або додавання нової лікарської форми</w:t>
            </w:r>
          </w:p>
          <w:bookmarkEnd w:id="283"/>
          <w:bookmarkStart w:name="219" w:id="28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зміна або додавання нового шляху введення</w:t>
            </w:r>
          </w:p>
          <w:bookmarkEnd w:id="284"/>
          <w:bookmarkStart w:name="220" w:id="285"/>
          <w:p>
            <w:pPr>
              <w:spacing w:after="0"/>
              <w:ind w:left="0"/>
              <w:jc w:val="left"/>
            </w:pPr>
            <w:r>
              <w:rPr>
                <w:rFonts w:ascii="Arial"/>
                <w:b w:val="false"/>
                <w:i w:val="false"/>
                <w:color w:val="000000"/>
                <w:sz w:val="15"/>
              </w:rPr>
              <w:t>Лікарський засіб, зареєстрований в Україні, до якого вносяться відповідні зміни:</w:t>
            </w:r>
          </w:p>
          <w:bookmarkEnd w:id="2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21" w:id="286"/>
          <w:p>
            <w:pPr>
              <w:spacing w:after="0"/>
              <w:ind w:left="0"/>
              <w:jc w:val="left"/>
            </w:pPr>
            <w:r>
              <w:rPr>
                <w:rFonts w:ascii="Arial"/>
                <w:b w:val="false"/>
                <w:i w:val="false"/>
                <w:color w:val="000000"/>
                <w:sz w:val="15"/>
              </w:rPr>
              <w:t>Назва лікарського засобу, сила дії, лікарська форма</w:t>
            </w:r>
          </w:p>
          <w:bookmarkEnd w:id="286"/>
        </w:tc>
        <w:tc>
          <w:tcPr>
            <w:tcW w:w="4845" w:type="dxa"/>
            <w:tcBorders>
              <w:top w:val="outset" w:color="000000" w:sz="8"/>
              <w:left w:val="outset" w:color="000000" w:sz="8"/>
              <w:bottom w:val="outset" w:color="000000" w:sz="8"/>
              <w:right w:val="outset" w:color="000000" w:sz="8"/>
            </w:tcBorders>
            <w:vAlign w:val="center"/>
          </w:tcPr>
          <w:bookmarkStart w:name="222" w:id="287"/>
          <w:p>
            <w:pPr>
              <w:spacing w:after="0"/>
              <w:ind w:left="0"/>
              <w:jc w:val="left"/>
            </w:pPr>
            <w:r>
              <w:rPr>
                <w:rFonts w:ascii="Arial"/>
                <w:b w:val="false"/>
                <w:i w:val="false"/>
                <w:color w:val="000000"/>
                <w:sz w:val="15"/>
              </w:rPr>
              <w:t xml:space="preserve"> </w:t>
            </w:r>
          </w:p>
          <w:bookmarkEnd w:id="28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23" w:id="288"/>
          <w:p>
            <w:pPr>
              <w:spacing w:after="0"/>
              <w:ind w:left="0"/>
              <w:jc w:val="left"/>
            </w:pPr>
            <w:r>
              <w:rPr>
                <w:rFonts w:ascii="Arial"/>
                <w:b w:val="false"/>
                <w:i w:val="false"/>
                <w:color w:val="000000"/>
                <w:sz w:val="15"/>
              </w:rPr>
              <w:t>Власник реєстраційного посвідчення</w:t>
            </w:r>
          </w:p>
          <w:bookmarkEnd w:id="288"/>
        </w:tc>
        <w:tc>
          <w:tcPr>
            <w:tcW w:w="4845" w:type="dxa"/>
            <w:tcBorders>
              <w:top w:val="outset" w:color="000000" w:sz="8"/>
              <w:left w:val="outset" w:color="000000" w:sz="8"/>
              <w:bottom w:val="outset" w:color="000000" w:sz="8"/>
              <w:right w:val="outset" w:color="000000" w:sz="8"/>
            </w:tcBorders>
            <w:vAlign w:val="center"/>
          </w:tcPr>
          <w:bookmarkStart w:name="224" w:id="289"/>
          <w:p>
            <w:pPr>
              <w:spacing w:after="0"/>
              <w:ind w:left="0"/>
              <w:jc w:val="left"/>
            </w:pPr>
            <w:r>
              <w:rPr>
                <w:rFonts w:ascii="Arial"/>
                <w:b w:val="false"/>
                <w:i w:val="false"/>
                <w:color w:val="000000"/>
                <w:sz w:val="15"/>
              </w:rPr>
              <w:t xml:space="preserve"> </w:t>
            </w:r>
          </w:p>
          <w:bookmarkEnd w:id="28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25" w:id="290"/>
          <w:p>
            <w:pPr>
              <w:spacing w:after="0"/>
              <w:ind w:left="0"/>
              <w:jc w:val="left"/>
            </w:pPr>
            <w:r>
              <w:rPr>
                <w:rFonts w:ascii="Arial"/>
                <w:b w:val="false"/>
                <w:i w:val="false"/>
                <w:color w:val="000000"/>
                <w:sz w:val="15"/>
              </w:rPr>
              <w:t>Номер(и) реєстраційного посвідчення</w:t>
            </w:r>
          </w:p>
          <w:bookmarkEnd w:id="290"/>
        </w:tc>
        <w:tc>
          <w:tcPr>
            <w:tcW w:w="4845" w:type="dxa"/>
            <w:tcBorders>
              <w:top w:val="outset" w:color="000000" w:sz="8"/>
              <w:left w:val="outset" w:color="000000" w:sz="8"/>
              <w:bottom w:val="outset" w:color="000000" w:sz="8"/>
              <w:right w:val="outset" w:color="000000" w:sz="8"/>
            </w:tcBorders>
            <w:vAlign w:val="center"/>
          </w:tcPr>
          <w:bookmarkStart w:name="226" w:id="291"/>
          <w:p>
            <w:pPr>
              <w:spacing w:after="0"/>
              <w:ind w:left="0"/>
              <w:jc w:val="left"/>
            </w:pPr>
            <w:r>
              <w:rPr>
                <w:rFonts w:ascii="Arial"/>
                <w:b w:val="false"/>
                <w:i w:val="false"/>
                <w:color w:val="000000"/>
                <w:sz w:val="15"/>
              </w:rPr>
              <w:t xml:space="preserve"> </w:t>
            </w:r>
          </w:p>
          <w:bookmarkEnd w:id="29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7" w:id="29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ОБМЕЖЕНОГО ЗАСТОСУВАННЯ (ПРЕПАРАТ-СИРОТА)</w:t>
            </w:r>
          </w:p>
          <w:bookmarkEnd w:id="292"/>
          <w:bookmarkStart w:name="228" w:id="293"/>
          <w:p>
            <w:pPr>
              <w:spacing w:after="0"/>
              <w:ind w:left="0"/>
              <w:jc w:val="left"/>
            </w:pPr>
            <w:r>
              <w:rPr>
                <w:rFonts w:ascii="Arial"/>
                <w:b w:val="false"/>
                <w:i w:val="false"/>
                <w:color w:val="000000"/>
                <w:sz w:val="15"/>
              </w:rPr>
              <w:t>Чи надано лікарському засобу статус препарату обмеженого застосування (препарату-сироти):</w:t>
            </w:r>
          </w:p>
          <w:bookmarkEnd w:id="293"/>
          <w:bookmarkStart w:name="229" w:id="29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у процесі розгляду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2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30" w:id="295"/>
          <w:p>
            <w:pPr>
              <w:spacing w:after="0"/>
              <w:ind w:left="0"/>
              <w:jc w:val="left"/>
            </w:pPr>
            <w:r>
              <w:rPr>
                <w:rFonts w:ascii="Arial"/>
                <w:b w:val="false"/>
                <w:i w:val="false"/>
                <w:color w:val="000000"/>
                <w:sz w:val="15"/>
              </w:rPr>
              <w:t>Дата</w:t>
            </w:r>
          </w:p>
          <w:bookmarkEnd w:id="295"/>
        </w:tc>
        <w:tc>
          <w:tcPr>
            <w:tcW w:w="4845" w:type="dxa"/>
            <w:tcBorders>
              <w:top w:val="outset" w:color="000000" w:sz="8"/>
              <w:left w:val="outset" w:color="000000" w:sz="8"/>
              <w:bottom w:val="outset" w:color="000000" w:sz="8"/>
              <w:right w:val="outset" w:color="000000" w:sz="8"/>
            </w:tcBorders>
            <w:vAlign w:val="center"/>
          </w:tcPr>
          <w:bookmarkStart w:name="231" w:id="296"/>
          <w:p>
            <w:pPr>
              <w:spacing w:after="0"/>
              <w:ind w:left="0"/>
              <w:jc w:val="left"/>
            </w:pPr>
            <w:r>
              <w:rPr>
                <w:rFonts w:ascii="Arial"/>
                <w:b w:val="false"/>
                <w:i w:val="false"/>
                <w:color w:val="000000"/>
                <w:sz w:val="15"/>
              </w:rPr>
              <w:t xml:space="preserve"> </w:t>
            </w:r>
          </w:p>
          <w:bookmarkEnd w:id="29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32" w:id="297"/>
          <w:p>
            <w:pPr>
              <w:spacing w:after="0"/>
              <w:ind w:left="0"/>
              <w:jc w:val="left"/>
            </w:pPr>
            <w:r>
              <w:rPr>
                <w:rFonts w:ascii="Arial"/>
                <w:b w:val="false"/>
                <w:i w:val="false"/>
                <w:color w:val="000000"/>
                <w:sz w:val="15"/>
              </w:rPr>
              <w:t>Номер у реєстрі препаратів обмеженого застосування</w:t>
            </w:r>
          </w:p>
          <w:bookmarkEnd w:id="297"/>
        </w:tc>
        <w:tc>
          <w:tcPr>
            <w:tcW w:w="4845" w:type="dxa"/>
            <w:tcBorders>
              <w:top w:val="outset" w:color="000000" w:sz="8"/>
              <w:left w:val="outset" w:color="000000" w:sz="8"/>
              <w:bottom w:val="outset" w:color="000000" w:sz="8"/>
              <w:right w:val="outset" w:color="000000" w:sz="8"/>
            </w:tcBorders>
            <w:vAlign w:val="center"/>
          </w:tcPr>
          <w:bookmarkStart w:name="233" w:id="298"/>
          <w:p>
            <w:pPr>
              <w:spacing w:after="0"/>
              <w:ind w:left="0"/>
              <w:jc w:val="left"/>
            </w:pPr>
            <w:r>
              <w:rPr>
                <w:rFonts w:ascii="Arial"/>
                <w:b w:val="false"/>
                <w:i w:val="false"/>
                <w:color w:val="000000"/>
                <w:sz w:val="15"/>
              </w:rPr>
              <w:t xml:space="preserve"> </w:t>
            </w:r>
          </w:p>
          <w:bookmarkEnd w:id="29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4" w:id="29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Відмовлено у присвоєнні статусу препарату обмеженого застосування (препарату-сироти)</w:t>
            </w:r>
          </w:p>
          <w:bookmarkEnd w:id="29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35" w:id="300"/>
          <w:p>
            <w:pPr>
              <w:spacing w:after="0"/>
              <w:ind w:left="0"/>
              <w:jc w:val="left"/>
            </w:pPr>
            <w:r>
              <w:rPr>
                <w:rFonts w:ascii="Arial"/>
                <w:b w:val="false"/>
                <w:i w:val="false"/>
                <w:color w:val="000000"/>
                <w:sz w:val="15"/>
              </w:rPr>
              <w:t>Дата</w:t>
            </w:r>
          </w:p>
          <w:bookmarkEnd w:id="300"/>
        </w:tc>
        <w:tc>
          <w:tcPr>
            <w:tcW w:w="4845" w:type="dxa"/>
            <w:tcBorders>
              <w:top w:val="outset" w:color="000000" w:sz="8"/>
              <w:left w:val="outset" w:color="000000" w:sz="8"/>
              <w:bottom w:val="outset" w:color="000000" w:sz="8"/>
              <w:right w:val="outset" w:color="000000" w:sz="8"/>
            </w:tcBorders>
            <w:vAlign w:val="center"/>
          </w:tcPr>
          <w:bookmarkStart w:name="236" w:id="301"/>
          <w:p>
            <w:pPr>
              <w:spacing w:after="0"/>
              <w:ind w:left="0"/>
              <w:jc w:val="left"/>
            </w:pPr>
            <w:r>
              <w:rPr>
                <w:rFonts w:ascii="Arial"/>
                <w:b w:val="false"/>
                <w:i w:val="false"/>
                <w:color w:val="000000"/>
                <w:sz w:val="15"/>
              </w:rPr>
              <w:t xml:space="preserve"> </w:t>
            </w:r>
          </w:p>
          <w:bookmarkEnd w:id="30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37" w:id="302"/>
          <w:p>
            <w:pPr>
              <w:spacing w:after="0"/>
              <w:ind w:left="0"/>
              <w:jc w:val="left"/>
            </w:pPr>
            <w:r>
              <w:rPr>
                <w:rFonts w:ascii="Arial"/>
                <w:b w:val="false"/>
                <w:i w:val="false"/>
                <w:color w:val="000000"/>
                <w:sz w:val="15"/>
              </w:rPr>
              <w:t>Номер рішення</w:t>
            </w:r>
          </w:p>
          <w:bookmarkEnd w:id="302"/>
        </w:tc>
        <w:tc>
          <w:tcPr>
            <w:tcW w:w="4845" w:type="dxa"/>
            <w:tcBorders>
              <w:top w:val="outset" w:color="000000" w:sz="8"/>
              <w:left w:val="outset" w:color="000000" w:sz="8"/>
              <w:bottom w:val="outset" w:color="000000" w:sz="8"/>
              <w:right w:val="outset" w:color="000000" w:sz="8"/>
            </w:tcBorders>
            <w:vAlign w:val="center"/>
          </w:tcPr>
          <w:bookmarkStart w:name="238" w:id="303"/>
          <w:p>
            <w:pPr>
              <w:spacing w:after="0"/>
              <w:ind w:left="0"/>
              <w:jc w:val="left"/>
            </w:pPr>
            <w:r>
              <w:rPr>
                <w:rFonts w:ascii="Arial"/>
                <w:b w:val="false"/>
                <w:i w:val="false"/>
                <w:color w:val="000000"/>
                <w:sz w:val="15"/>
              </w:rPr>
              <w:t xml:space="preserve"> </w:t>
            </w:r>
          </w:p>
          <w:bookmarkEnd w:id="30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9" w:id="30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Заяву на присвоєння статусу відкликано</w:t>
            </w:r>
          </w:p>
          <w:bookmarkEnd w:id="30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40" w:id="305"/>
          <w:p>
            <w:pPr>
              <w:spacing w:after="0"/>
              <w:ind w:left="0"/>
              <w:jc w:val="left"/>
            </w:pPr>
            <w:r>
              <w:rPr>
                <w:rFonts w:ascii="Arial"/>
                <w:b w:val="false"/>
                <w:i w:val="false"/>
                <w:color w:val="000000"/>
                <w:sz w:val="15"/>
              </w:rPr>
              <w:t>Дата</w:t>
            </w:r>
          </w:p>
          <w:bookmarkEnd w:id="305"/>
        </w:tc>
        <w:tc>
          <w:tcPr>
            <w:tcW w:w="4845" w:type="dxa"/>
            <w:tcBorders>
              <w:top w:val="outset" w:color="000000" w:sz="8"/>
              <w:left w:val="outset" w:color="000000" w:sz="8"/>
              <w:bottom w:val="outset" w:color="000000" w:sz="8"/>
              <w:right w:val="outset" w:color="000000" w:sz="8"/>
            </w:tcBorders>
            <w:vAlign w:val="center"/>
          </w:tcPr>
          <w:bookmarkStart w:name="241" w:id="306"/>
          <w:p>
            <w:pPr>
              <w:spacing w:after="0"/>
              <w:ind w:left="0"/>
              <w:jc w:val="left"/>
            </w:pPr>
            <w:r>
              <w:rPr>
                <w:rFonts w:ascii="Arial"/>
                <w:b w:val="false"/>
                <w:i w:val="false"/>
                <w:color w:val="000000"/>
                <w:sz w:val="15"/>
              </w:rPr>
              <w:t xml:space="preserve"> </w:t>
            </w:r>
          </w:p>
          <w:bookmarkEnd w:id="3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42" w:id="30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Додається копія рішення щодо присвоєння статусу препарату обмеженого застосування (препарату-сироти) (за наявності).</w:t>
            </w:r>
          </w:p>
          <w:bookmarkEnd w:id="307"/>
        </w:tc>
      </w:tr>
    </w:tbl>
    <w:p>
      <w:pPr>
        <w:spacing/>
        <w:ind w:left="0"/>
        <w:jc w:val="left"/>
      </w:pPr>
      <w:r>
        <w:br/>
      </w:r>
    </w:p>
    <w:bookmarkStart w:name="243" w:id="308"/>
    <w:p>
      <w:pPr>
        <w:pStyle w:val="Heading3"/>
        <w:spacing w:after="0"/>
        <w:ind w:left="0"/>
        <w:jc w:val="left"/>
      </w:pPr>
      <w:r>
        <w:rPr>
          <w:rFonts w:ascii="Arial"/>
          <w:color w:val="000000"/>
          <w:sz w:val="27"/>
        </w:rPr>
        <w:t>2. ОСОБЛИВІ ПУНКТИ РЕЄСТРАЦІЙНОЇ ЗАЯВИ</w:t>
      </w:r>
    </w:p>
    <w:bookmarkEnd w:id="308"/>
    <w:bookmarkStart w:name="244" w:id="309"/>
    <w:p>
      <w:pPr>
        <w:pStyle w:val="Heading3"/>
        <w:spacing w:after="0"/>
        <w:ind w:left="0"/>
        <w:jc w:val="left"/>
      </w:pPr>
      <w:r>
        <w:rPr>
          <w:rFonts w:ascii="Arial"/>
          <w:color w:val="000000"/>
          <w:sz w:val="27"/>
        </w:rPr>
        <w:t>2.1. Назва та код АТХ</w:t>
      </w:r>
    </w:p>
    <w:bookmarkEnd w:id="3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45" w:id="310"/>
          <w:p>
            <w:pPr>
              <w:spacing w:after="0"/>
              <w:ind w:left="0"/>
              <w:jc w:val="left"/>
            </w:pPr>
            <w:r>
              <w:rPr>
                <w:rFonts w:ascii="Arial"/>
                <w:b/>
                <w:i w:val="false"/>
                <w:color w:val="000000"/>
                <w:sz w:val="15"/>
              </w:rPr>
              <w:t>2.1.1. Назва лікарського засобу</w:t>
            </w:r>
          </w:p>
          <w:bookmarkEnd w:id="31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246" w:id="311"/>
                <w:p>
                  <w:pPr>
                    <w:spacing w:after="0"/>
                    <w:ind w:left="0"/>
                    <w:jc w:val="left"/>
                  </w:pPr>
                  <w:r>
                    <w:rPr>
                      <w:rFonts w:ascii="Arial"/>
                      <w:b w:val="false"/>
                      <w:i w:val="false"/>
                      <w:color w:val="000000"/>
                      <w:sz w:val="15"/>
                    </w:rPr>
                    <w:t xml:space="preserve"> </w:t>
                  </w:r>
                </w:p>
                <w:bookmarkEnd w:id="311"/>
              </w:tc>
            </w:tr>
          </w:tbl>
          <w:p>
            <w:pPr>
              <w:spacing/>
              <w:ind w:left="0"/>
              <w:jc w:val="left"/>
            </w:pPr>
            <w:r>
              <w:br/>
            </w:r>
            <w:r>
              <w:br/>
            </w:r>
          </w:p>
          <w:bookmarkStart w:name="247" w:id="312"/>
          <w:p>
            <w:pPr>
              <w:spacing w:after="0"/>
              <w:ind w:left="0"/>
              <w:jc w:val="left"/>
            </w:pPr>
            <w:r>
              <w:rPr>
                <w:rFonts w:ascii="Arial"/>
                <w:b w:val="false"/>
                <w:i w:val="false"/>
                <w:color w:val="000000"/>
                <w:sz w:val="15"/>
              </w:rPr>
              <w:t xml:space="preserve"> </w:t>
            </w:r>
          </w:p>
          <w:bookmarkEnd w:id="31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48" w:id="313"/>
          <w:p>
            <w:pPr>
              <w:spacing w:after="0"/>
              <w:ind w:left="0"/>
              <w:jc w:val="left"/>
            </w:pPr>
            <w:r>
              <w:rPr>
                <w:rFonts w:ascii="Arial"/>
                <w:b/>
                <w:i w:val="false"/>
                <w:color w:val="000000"/>
                <w:sz w:val="15"/>
              </w:rPr>
              <w:t>2.1.2. Назва ДР</w:t>
            </w:r>
          </w:p>
          <w:bookmarkEnd w:id="3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249" w:id="314"/>
                <w:p>
                  <w:pPr>
                    <w:spacing w:after="0"/>
                    <w:ind w:left="0"/>
                    <w:jc w:val="left"/>
                  </w:pPr>
                  <w:r>
                    <w:rPr>
                      <w:rFonts w:ascii="Arial"/>
                      <w:b w:val="false"/>
                      <w:i w:val="false"/>
                      <w:color w:val="000000"/>
                      <w:sz w:val="15"/>
                    </w:rPr>
                    <w:t xml:space="preserve"> </w:t>
                  </w:r>
                </w:p>
                <w:bookmarkEnd w:id="314"/>
              </w:tc>
            </w:tr>
          </w:tbl>
          <w:p>
            <w:pPr>
              <w:spacing/>
              <w:ind w:left="0"/>
              <w:jc w:val="left"/>
            </w:pPr>
            <w:r>
              <w:br/>
            </w:r>
            <w:r>
              <w:br/>
            </w:r>
          </w:p>
          <w:bookmarkStart w:name="250" w:id="315"/>
          <w:p>
            <w:pPr>
              <w:spacing w:after="0"/>
              <w:ind w:left="0"/>
              <w:jc w:val="left"/>
            </w:pPr>
            <w:r>
              <w:rPr>
                <w:rFonts w:ascii="Arial"/>
                <w:b/>
                <w:i w:val="false"/>
                <w:color w:val="000000"/>
                <w:sz w:val="15"/>
              </w:rPr>
              <w:t>Примітка.</w:t>
            </w:r>
            <w:r>
              <w:rPr>
                <w:rFonts w:ascii="Arial"/>
                <w:b w:val="false"/>
                <w:i w:val="false"/>
                <w:color w:val="000000"/>
                <w:sz w:val="15"/>
              </w:rPr>
              <w:t xml:space="preserve"> Наводиться тільки одна назва у такому порядку: МНН* прийнятої фармакопеї країни реєстрації, загальноприйнята назва, наукова (хімічна) назва.</w:t>
            </w:r>
          </w:p>
          <w:bookmarkEnd w:id="315"/>
          <w:bookmarkStart w:name="251" w:id="31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Назва ДР вказується за її рекомендованою МНН з указанням солей або гідратної форми (за потреби)</w:t>
            </w:r>
          </w:p>
          <w:bookmarkEnd w:id="31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52" w:id="317"/>
          <w:p>
            <w:pPr>
              <w:spacing w:after="0"/>
              <w:ind w:left="0"/>
              <w:jc w:val="left"/>
            </w:pPr>
            <w:r>
              <w:rPr>
                <w:rFonts w:ascii="Arial"/>
                <w:b/>
                <w:i w:val="false"/>
                <w:color w:val="000000"/>
                <w:sz w:val="15"/>
              </w:rPr>
              <w:t>2.1.3. Фармакотерапевтична група (використовується діючий код АТХ)</w:t>
            </w:r>
          </w:p>
          <w:bookmarkEnd w:id="317"/>
          <w:tbl>
            <w:tblPr>
              <w:tblW w:w="0" w:type="auto"/>
              <w:tblCellSpacing w:w="0" w:type="auto"/>
              <w:tblBorders>
                <w:top w:val="none"/>
                <w:left w:val="none"/>
                <w:bottom w:val="none"/>
                <w:right w:val="none"/>
                <w:insideH w:val="none"/>
                <w:insideV w:val="none"/>
              </w:tblBorders>
            </w:tblPr>
            <w:tblGrid>
              <w:gridCol w:w="1445"/>
              <w:gridCol w:w="2312"/>
              <w:gridCol w:w="1155"/>
              <w:gridCol w:w="4718"/>
            </w:tblGrid>
            <w:tr>
              <w:trPr>
                <w:trHeight w:val="30" w:hRule="atLeast"/>
              </w:trPr>
              <w:tc>
                <w:tcPr>
                  <w:tcW w:w="1445" w:type="dxa"/>
                  <w:tcBorders/>
                  <w:vAlign w:val="center"/>
                </w:tcPr>
                <w:bookmarkStart w:name="253" w:id="318"/>
                <w:p>
                  <w:pPr>
                    <w:spacing w:after="0"/>
                    <w:ind w:left="0"/>
                    <w:jc w:val="left"/>
                  </w:pPr>
                  <w:r>
                    <w:rPr>
                      <w:rFonts w:ascii="Arial"/>
                      <w:b/>
                      <w:i w:val="false"/>
                      <w:color w:val="000000"/>
                      <w:sz w:val="15"/>
                    </w:rPr>
                    <w:t>Код АТХ</w:t>
                  </w:r>
                </w:p>
                <w:bookmarkEnd w:id="318"/>
              </w:tc>
              <w:tc>
                <w:tcPr>
                  <w:tcW w:w="2312"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272"/>
                  </w:tblGrid>
                  <w:tr>
                    <w:trPr>
                      <w:trHeight w:val="45" w:hRule="atLeast"/>
                    </w:trPr>
                    <w:tc>
                      <w:tcPr>
                        <w:tcW w:w="2272" w:type="dxa"/>
                        <w:tcBorders>
                          <w:top w:val="outset" w:color="000000" w:sz="8"/>
                          <w:left w:val="outset" w:color="000000" w:sz="8"/>
                          <w:bottom w:val="outset" w:color="000000" w:sz="8"/>
                          <w:right w:val="outset" w:color="000000" w:sz="8"/>
                        </w:tcBorders>
                        <w:vAlign w:val="center"/>
                      </w:tcPr>
                      <w:bookmarkStart w:name="254" w:id="319"/>
                      <w:p>
                        <w:pPr>
                          <w:spacing w:after="0"/>
                          <w:ind w:left="0"/>
                          <w:jc w:val="left"/>
                        </w:pPr>
                        <w:r>
                          <w:rPr>
                            <w:rFonts w:ascii="Arial"/>
                            <w:b w:val="false"/>
                            <w:i w:val="false"/>
                            <w:color w:val="000000"/>
                            <w:sz w:val="15"/>
                          </w:rPr>
                          <w:t xml:space="preserve"> </w:t>
                        </w:r>
                      </w:p>
                      <w:bookmarkEnd w:id="319"/>
                    </w:tc>
                  </w:tr>
                </w:tbl>
                <w:p>
                  <w:pPr>
                    <w:spacing/>
                    <w:ind w:left="0"/>
                    <w:jc w:val="left"/>
                  </w:pPr>
                  <w:r>
                    <w:br/>
                  </w:r>
                  <w:r>
                    <w:br/>
                  </w:r>
                </w:p>
              </w:tc>
              <w:tc>
                <w:tcPr>
                  <w:tcW w:w="1155" w:type="dxa"/>
                  <w:tcBorders/>
                  <w:vAlign w:val="center"/>
                </w:tcPr>
                <w:bookmarkStart w:name="256" w:id="320"/>
                <w:p>
                  <w:pPr>
                    <w:spacing w:after="0"/>
                    <w:ind w:left="0"/>
                    <w:jc w:val="left"/>
                  </w:pPr>
                  <w:r>
                    <w:rPr>
                      <w:rFonts w:ascii="Arial"/>
                      <w:b/>
                      <w:i w:val="false"/>
                      <w:color w:val="000000"/>
                      <w:sz w:val="15"/>
                    </w:rPr>
                    <w:t>Група</w:t>
                  </w:r>
                </w:p>
                <w:bookmarkEnd w:id="320"/>
              </w:tc>
              <w:tc>
                <w:tcPr>
                  <w:tcW w:w="4718"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678"/>
                  </w:tblGrid>
                  <w:tr>
                    <w:trPr>
                      <w:trHeight w:val="45" w:hRule="atLeast"/>
                    </w:trPr>
                    <w:tc>
                      <w:tcPr>
                        <w:tcW w:w="4678" w:type="dxa"/>
                        <w:tcBorders>
                          <w:top w:val="outset" w:color="000000" w:sz="8"/>
                          <w:left w:val="outset" w:color="000000" w:sz="8"/>
                          <w:bottom w:val="outset" w:color="000000" w:sz="8"/>
                          <w:right w:val="outset" w:color="000000" w:sz="8"/>
                        </w:tcBorders>
                        <w:vAlign w:val="center"/>
                      </w:tcPr>
                      <w:bookmarkStart w:name="257" w:id="321"/>
                      <w:p>
                        <w:pPr>
                          <w:spacing w:after="0"/>
                          <w:ind w:left="0"/>
                          <w:jc w:val="left"/>
                        </w:pPr>
                        <w:r>
                          <w:rPr>
                            <w:rFonts w:ascii="Arial"/>
                            <w:b w:val="false"/>
                            <w:i w:val="false"/>
                            <w:color w:val="000000"/>
                            <w:sz w:val="15"/>
                          </w:rPr>
                          <w:t xml:space="preserve"> </w:t>
                        </w:r>
                      </w:p>
                      <w:bookmarkEnd w:id="321"/>
                    </w:tc>
                  </w:tr>
                </w:tbl>
                <w:p>
                  <w:pPr>
                    <w:spacing/>
                    <w:ind w:left="0"/>
                    <w:jc w:val="left"/>
                  </w:pPr>
                  <w:r>
                    <w:br/>
                  </w:r>
                  <w:r>
                    <w:br/>
                  </w:r>
                </w:p>
              </w:tc>
            </w:tr>
          </w:tbl>
          <w:p>
            <w:pPr>
              <w:spacing/>
              <w:ind w:left="0"/>
              <w:jc w:val="left"/>
            </w:pPr>
            <w:r>
              <w:br/>
            </w:r>
            <w:r>
              <w:br/>
            </w:r>
          </w:p>
          <w:bookmarkStart w:name="259" w:id="322"/>
          <w:p>
            <w:pPr>
              <w:spacing w:after="0"/>
              <w:ind w:left="0"/>
              <w:jc w:val="left"/>
            </w:pPr>
            <w:r>
              <w:rPr>
                <w:rFonts w:ascii="Arial"/>
                <w:b w:val="false"/>
                <w:i w:val="false"/>
                <w:color w:val="000000"/>
                <w:sz w:val="15"/>
              </w:rPr>
              <w:t>Якщо код АТХ не присвоєно, зазначити, чи подавалася заява на присвоєння коду АТХ</w:t>
            </w:r>
          </w:p>
          <w:bookmarkEnd w:id="322"/>
          <w:bookmarkStart w:name="260" w:id="32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323"/>
        </w:tc>
      </w:tr>
    </w:tbl>
    <w:p>
      <w:pPr>
        <w:spacing/>
        <w:ind w:left="0"/>
        <w:jc w:val="left"/>
      </w:pPr>
      <w:r>
        <w:br/>
      </w:r>
    </w:p>
    <w:bookmarkStart w:name="261" w:id="324"/>
    <w:p>
      <w:pPr>
        <w:pStyle w:val="Heading3"/>
        <w:spacing w:after="0"/>
        <w:ind w:left="0"/>
        <w:jc w:val="left"/>
      </w:pPr>
      <w:r>
        <w:rPr>
          <w:rFonts w:ascii="Arial"/>
          <w:color w:val="000000"/>
          <w:sz w:val="27"/>
        </w:rPr>
        <w:t>2.2. Сила дії (дозування), лікарська форма, шлях введення, контейнер та розмір упаковки</w:t>
      </w:r>
    </w:p>
    <w:bookmarkEnd w:id="3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62" w:id="325"/>
          <w:p>
            <w:pPr>
              <w:spacing w:after="0"/>
              <w:ind w:left="0"/>
              <w:jc w:val="left"/>
            </w:pPr>
            <w:r>
              <w:rPr>
                <w:rFonts w:ascii="Arial"/>
                <w:b/>
                <w:i w:val="false"/>
                <w:color w:val="000000"/>
                <w:sz w:val="15"/>
              </w:rPr>
              <w:t>2.2.1. Сила дії (дозування) і лікарська форма</w:t>
            </w:r>
          </w:p>
          <w:bookmarkEnd w:id="32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63" w:id="326"/>
          <w:p>
            <w:pPr>
              <w:spacing w:after="0"/>
              <w:ind w:left="0"/>
              <w:jc w:val="left"/>
            </w:pPr>
            <w:r>
              <w:rPr>
                <w:rFonts w:ascii="Arial"/>
                <w:b/>
                <w:i w:val="false"/>
                <w:color w:val="000000"/>
                <w:sz w:val="15"/>
              </w:rPr>
              <w:t>Лікарська форма</w:t>
            </w:r>
          </w:p>
          <w:bookmarkEnd w:id="326"/>
        </w:tc>
        <w:tc>
          <w:tcPr>
            <w:tcW w:w="4845" w:type="dxa"/>
            <w:tcBorders>
              <w:top w:val="outset" w:color="000000" w:sz="8"/>
              <w:left w:val="outset" w:color="000000" w:sz="8"/>
              <w:bottom w:val="outset" w:color="000000" w:sz="8"/>
              <w:right w:val="outset" w:color="000000" w:sz="8"/>
            </w:tcBorders>
            <w:vAlign w:val="center"/>
          </w:tcPr>
          <w:bookmarkStart w:name="264" w:id="327"/>
          <w:p>
            <w:pPr>
              <w:spacing w:after="0"/>
              <w:ind w:left="0"/>
              <w:jc w:val="left"/>
            </w:pPr>
            <w:r>
              <w:rPr>
                <w:rFonts w:ascii="Arial"/>
                <w:b w:val="false"/>
                <w:i w:val="false"/>
                <w:color w:val="000000"/>
                <w:sz w:val="15"/>
              </w:rPr>
              <w:t xml:space="preserve"> </w:t>
            </w:r>
          </w:p>
          <w:bookmarkEnd w:id="32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65" w:id="328"/>
          <w:p>
            <w:pPr>
              <w:spacing w:after="0"/>
              <w:ind w:left="0"/>
              <w:jc w:val="left"/>
            </w:pPr>
            <w:r>
              <w:rPr>
                <w:rFonts w:ascii="Arial"/>
                <w:b/>
                <w:i w:val="false"/>
                <w:color w:val="000000"/>
                <w:sz w:val="15"/>
              </w:rPr>
              <w:t>Діюча(і) речовина(и)</w:t>
            </w:r>
          </w:p>
          <w:bookmarkEnd w:id="328"/>
        </w:tc>
        <w:tc>
          <w:tcPr>
            <w:tcW w:w="4845" w:type="dxa"/>
            <w:tcBorders>
              <w:top w:val="outset" w:color="000000" w:sz="8"/>
              <w:left w:val="outset" w:color="000000" w:sz="8"/>
              <w:bottom w:val="outset" w:color="000000" w:sz="8"/>
              <w:right w:val="outset" w:color="000000" w:sz="8"/>
            </w:tcBorders>
            <w:vAlign w:val="center"/>
          </w:tcPr>
          <w:bookmarkStart w:name="266" w:id="329"/>
          <w:p>
            <w:pPr>
              <w:spacing w:after="0"/>
              <w:ind w:left="0"/>
              <w:jc w:val="left"/>
            </w:pPr>
            <w:r>
              <w:rPr>
                <w:rFonts w:ascii="Arial"/>
                <w:b w:val="false"/>
                <w:i w:val="false"/>
                <w:color w:val="000000"/>
                <w:sz w:val="15"/>
              </w:rPr>
              <w:t xml:space="preserve"> </w:t>
            </w:r>
          </w:p>
          <w:bookmarkEnd w:id="32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67" w:id="330"/>
          <w:p>
            <w:pPr>
              <w:spacing w:after="0"/>
              <w:ind w:left="0"/>
              <w:jc w:val="left"/>
            </w:pPr>
            <w:r>
              <w:rPr>
                <w:rFonts w:ascii="Arial"/>
                <w:b/>
                <w:i w:val="false"/>
                <w:color w:val="000000"/>
                <w:sz w:val="15"/>
              </w:rPr>
              <w:t>Сила дії (дозування)</w:t>
            </w:r>
          </w:p>
          <w:bookmarkEnd w:id="330"/>
        </w:tc>
        <w:tc>
          <w:tcPr>
            <w:tcW w:w="4845" w:type="dxa"/>
            <w:tcBorders>
              <w:top w:val="outset" w:color="000000" w:sz="8"/>
              <w:left w:val="outset" w:color="000000" w:sz="8"/>
              <w:bottom w:val="outset" w:color="000000" w:sz="8"/>
              <w:right w:val="outset" w:color="000000" w:sz="8"/>
            </w:tcBorders>
            <w:vAlign w:val="center"/>
          </w:tcPr>
          <w:bookmarkStart w:name="268" w:id="331"/>
          <w:p>
            <w:pPr>
              <w:spacing w:after="0"/>
              <w:ind w:left="0"/>
              <w:jc w:val="left"/>
            </w:pPr>
            <w:r>
              <w:rPr>
                <w:rFonts w:ascii="Arial"/>
                <w:b w:val="false"/>
                <w:i w:val="false"/>
                <w:color w:val="000000"/>
                <w:sz w:val="15"/>
              </w:rPr>
              <w:t xml:space="preserve"> </w:t>
            </w:r>
          </w:p>
          <w:bookmarkEnd w:id="33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69" w:id="332"/>
          <w:p>
            <w:pPr>
              <w:spacing w:after="0"/>
              <w:ind w:left="0"/>
              <w:jc w:val="left"/>
            </w:pPr>
            <w:r>
              <w:rPr>
                <w:rFonts w:ascii="Arial"/>
                <w:b/>
                <w:i w:val="false"/>
                <w:color w:val="000000"/>
                <w:sz w:val="15"/>
              </w:rPr>
              <w:t>2.2.2. Шлях(и) введення</w:t>
            </w:r>
          </w:p>
          <w:bookmarkEnd w:id="3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270" w:id="333"/>
                <w:p>
                  <w:pPr>
                    <w:spacing w:after="0"/>
                    <w:ind w:left="0"/>
                    <w:jc w:val="left"/>
                  </w:pPr>
                  <w:r>
                    <w:rPr>
                      <w:rFonts w:ascii="Arial"/>
                      <w:b w:val="false"/>
                      <w:i w:val="false"/>
                      <w:color w:val="000000"/>
                      <w:sz w:val="15"/>
                    </w:rPr>
                    <w:t xml:space="preserve"> </w:t>
                  </w:r>
                </w:p>
                <w:bookmarkEnd w:id="333"/>
              </w:tc>
            </w:tr>
          </w:tbl>
          <w:p>
            <w:pPr>
              <w:spacing/>
              <w:ind w:left="0"/>
              <w:jc w:val="left"/>
            </w:pPr>
            <w:r>
              <w:br/>
            </w:r>
            <w:r>
              <w:br/>
            </w:r>
          </w:p>
          <w:bookmarkStart w:name="271" w:id="334"/>
          <w:p>
            <w:pPr>
              <w:spacing w:after="0"/>
              <w:ind w:left="0"/>
              <w:jc w:val="left"/>
            </w:pPr>
            <w:r>
              <w:rPr>
                <w:rFonts w:ascii="Arial"/>
                <w:b w:val="false"/>
                <w:i w:val="false"/>
                <w:color w:val="000000"/>
                <w:sz w:val="15"/>
              </w:rPr>
              <w:t xml:space="preserve"> </w:t>
            </w:r>
          </w:p>
          <w:bookmarkEnd w:id="3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72" w:id="335"/>
          <w:p>
            <w:pPr>
              <w:spacing w:after="0"/>
              <w:ind w:left="0"/>
              <w:jc w:val="left"/>
            </w:pPr>
            <w:r>
              <w:rPr>
                <w:rFonts w:ascii="Arial"/>
                <w:b/>
                <w:i w:val="false"/>
                <w:color w:val="000000"/>
                <w:sz w:val="15"/>
              </w:rPr>
              <w:t>2.2.3. Упаковка: система контейнер / закупорювальний засіб та пристрої для введення</w:t>
            </w:r>
            <w:r>
              <w:rPr>
                <w:rFonts w:ascii="Arial"/>
                <w:b w:val="false"/>
                <w:i w:val="false"/>
                <w:color w:val="000000"/>
                <w:sz w:val="15"/>
              </w:rPr>
              <w:t xml:space="preserve"> (включно з описом матеріалу, з якого вони виготовлені)</w:t>
            </w:r>
          </w:p>
          <w:bookmarkEnd w:id="33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273" w:id="336"/>
                <w:p>
                  <w:pPr>
                    <w:spacing w:after="0"/>
                    <w:ind w:left="0"/>
                    <w:jc w:val="left"/>
                  </w:pPr>
                  <w:r>
                    <w:rPr>
                      <w:rFonts w:ascii="Arial"/>
                      <w:b w:val="false"/>
                      <w:i w:val="false"/>
                      <w:color w:val="000000"/>
                      <w:sz w:val="15"/>
                    </w:rPr>
                    <w:t xml:space="preserve"> </w:t>
                  </w:r>
                </w:p>
                <w:bookmarkEnd w:id="336"/>
              </w:tc>
            </w:tr>
          </w:tbl>
          <w:p>
            <w:pPr>
              <w:spacing/>
              <w:ind w:left="0"/>
              <w:jc w:val="left"/>
            </w:pPr>
            <w:r>
              <w:br/>
            </w:r>
            <w:r>
              <w:br/>
            </w:r>
          </w:p>
          <w:bookmarkStart w:name="274" w:id="337"/>
          <w:p>
            <w:pPr>
              <w:spacing w:after="0"/>
              <w:ind w:left="0"/>
              <w:jc w:val="left"/>
            </w:pPr>
            <w:r>
              <w:rPr>
                <w:rFonts w:ascii="Arial"/>
                <w:b/>
                <w:i w:val="false"/>
                <w:color w:val="000000"/>
                <w:sz w:val="15"/>
              </w:rPr>
              <w:t>Для кожного типу контейнера зазначаються:</w:t>
            </w:r>
          </w:p>
          <w:bookmarkEnd w:id="337"/>
          <w:bookmarkStart w:name="275" w:id="338"/>
          <w:p>
            <w:pPr>
              <w:spacing w:after="0"/>
              <w:ind w:left="0"/>
              <w:jc w:val="left"/>
            </w:pPr>
            <w:r>
              <w:rPr>
                <w:rFonts w:ascii="Arial"/>
                <w:b w:val="false"/>
                <w:i w:val="false"/>
                <w:color w:val="000000"/>
                <w:sz w:val="15"/>
              </w:rPr>
              <w:t>Опис:</w:t>
            </w:r>
          </w:p>
          <w:bookmarkEnd w:id="3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75"/>
              <w:gridCol w:w="3178"/>
              <w:gridCol w:w="3177"/>
            </w:tblGrid>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276" w:id="339"/>
                <w:p>
                  <w:pPr>
                    <w:spacing w:after="0"/>
                    <w:ind w:left="0"/>
                    <w:jc w:val="center"/>
                  </w:pPr>
                  <w:r>
                    <w:rPr>
                      <w:rFonts w:ascii="Arial"/>
                      <w:b w:val="false"/>
                      <w:i w:val="false"/>
                      <w:color w:val="000000"/>
                      <w:sz w:val="15"/>
                    </w:rPr>
                    <w:t>Контейнер</w:t>
                  </w:r>
                </w:p>
                <w:bookmarkEnd w:id="339"/>
              </w:tc>
              <w:tc>
                <w:tcPr>
                  <w:tcW w:w="3178" w:type="dxa"/>
                  <w:tcBorders>
                    <w:top w:val="outset" w:color="000000" w:sz="8"/>
                    <w:left w:val="outset" w:color="000000" w:sz="8"/>
                    <w:bottom w:val="outset" w:color="000000" w:sz="8"/>
                    <w:right w:val="outset" w:color="000000" w:sz="8"/>
                  </w:tcBorders>
                  <w:vAlign w:val="center"/>
                </w:tcPr>
                <w:bookmarkStart w:name="277" w:id="340"/>
                <w:p>
                  <w:pPr>
                    <w:spacing w:after="0"/>
                    <w:ind w:left="0"/>
                    <w:jc w:val="center"/>
                  </w:pPr>
                  <w:r>
                    <w:rPr>
                      <w:rFonts w:ascii="Arial"/>
                      <w:b w:val="false"/>
                      <w:i w:val="false"/>
                      <w:color w:val="000000"/>
                      <w:sz w:val="15"/>
                    </w:rPr>
                    <w:t>Матеріал</w:t>
                  </w:r>
                </w:p>
                <w:bookmarkEnd w:id="340"/>
              </w:tc>
              <w:tc>
                <w:tcPr>
                  <w:tcW w:w="3177" w:type="dxa"/>
                  <w:tcBorders>
                    <w:top w:val="outset" w:color="000000" w:sz="8"/>
                    <w:left w:val="outset" w:color="000000" w:sz="8"/>
                    <w:bottom w:val="outset" w:color="000000" w:sz="8"/>
                    <w:right w:val="outset" w:color="000000" w:sz="8"/>
                  </w:tcBorders>
                  <w:vAlign w:val="center"/>
                </w:tcPr>
                <w:bookmarkStart w:name="278" w:id="341"/>
                <w:p>
                  <w:pPr>
                    <w:spacing w:after="0"/>
                    <w:ind w:left="0"/>
                    <w:jc w:val="center"/>
                  </w:pPr>
                  <w:r>
                    <w:rPr>
                      <w:rFonts w:ascii="Arial"/>
                      <w:b w:val="false"/>
                      <w:i w:val="false"/>
                      <w:color w:val="000000"/>
                      <w:sz w:val="15"/>
                    </w:rPr>
                    <w:t>Закупорювальний засіб</w:t>
                  </w:r>
                </w:p>
                <w:bookmarkEnd w:id="341"/>
              </w:tc>
            </w:tr>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279" w:id="342"/>
                <w:p>
                  <w:pPr>
                    <w:spacing w:after="0"/>
                    <w:ind w:left="0"/>
                    <w:jc w:val="left"/>
                  </w:pPr>
                  <w:r>
                    <w:rPr>
                      <w:rFonts w:ascii="Arial"/>
                      <w:b w:val="false"/>
                      <w:i w:val="false"/>
                      <w:color w:val="000000"/>
                      <w:sz w:val="15"/>
                    </w:rPr>
                    <w:t xml:space="preserve"> </w:t>
                  </w:r>
                </w:p>
                <w:bookmarkEnd w:id="342"/>
              </w:tc>
              <w:tc>
                <w:tcPr>
                  <w:tcW w:w="3178" w:type="dxa"/>
                  <w:tcBorders>
                    <w:top w:val="outset" w:color="000000" w:sz="8"/>
                    <w:left w:val="outset" w:color="000000" w:sz="8"/>
                    <w:bottom w:val="outset" w:color="000000" w:sz="8"/>
                    <w:right w:val="outset" w:color="000000" w:sz="8"/>
                  </w:tcBorders>
                  <w:vAlign w:val="center"/>
                </w:tcPr>
                <w:bookmarkStart w:name="280" w:id="343"/>
                <w:p>
                  <w:pPr>
                    <w:spacing w:after="0"/>
                    <w:ind w:left="0"/>
                    <w:jc w:val="left"/>
                  </w:pPr>
                  <w:r>
                    <w:rPr>
                      <w:rFonts w:ascii="Arial"/>
                      <w:b w:val="false"/>
                      <w:i w:val="false"/>
                      <w:color w:val="000000"/>
                      <w:sz w:val="15"/>
                    </w:rPr>
                    <w:t xml:space="preserve"> </w:t>
                  </w:r>
                </w:p>
                <w:bookmarkEnd w:id="343"/>
              </w:tc>
              <w:tc>
                <w:tcPr>
                  <w:tcW w:w="3177" w:type="dxa"/>
                  <w:tcBorders>
                    <w:top w:val="outset" w:color="000000" w:sz="8"/>
                    <w:left w:val="outset" w:color="000000" w:sz="8"/>
                    <w:bottom w:val="outset" w:color="000000" w:sz="8"/>
                    <w:right w:val="outset" w:color="000000" w:sz="8"/>
                  </w:tcBorders>
                  <w:vAlign w:val="center"/>
                </w:tcPr>
                <w:bookmarkStart w:name="281" w:id="344"/>
                <w:p>
                  <w:pPr>
                    <w:spacing w:after="0"/>
                    <w:ind w:left="0"/>
                    <w:jc w:val="left"/>
                  </w:pPr>
                  <w:r>
                    <w:rPr>
                      <w:rFonts w:ascii="Arial"/>
                      <w:b w:val="false"/>
                      <w:i w:val="false"/>
                      <w:color w:val="000000"/>
                      <w:sz w:val="15"/>
                    </w:rPr>
                    <w:t xml:space="preserve"> </w:t>
                  </w:r>
                </w:p>
                <w:bookmarkEnd w:id="344"/>
              </w:tc>
            </w:tr>
          </w:tbl>
          <w:p>
            <w:pPr>
              <w:spacing/>
              <w:ind w:left="0"/>
              <w:jc w:val="left"/>
            </w:pPr>
            <w:r>
              <w:br/>
            </w:r>
            <w:r>
              <w:br/>
            </w:r>
          </w:p>
          <w:bookmarkStart w:name="282" w:id="345"/>
          <w:p>
            <w:pPr>
              <w:spacing w:after="0"/>
              <w:ind w:left="0"/>
              <w:jc w:val="left"/>
            </w:pPr>
            <w:r>
              <w:rPr>
                <w:rFonts w:ascii="Arial"/>
                <w:b/>
                <w:i w:val="false"/>
                <w:color w:val="000000"/>
                <w:sz w:val="15"/>
              </w:rPr>
              <w:t>Пристрій для введення:</w:t>
            </w:r>
          </w:p>
          <w:bookmarkEnd w:id="34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283" w:id="346"/>
                <w:p>
                  <w:pPr>
                    <w:spacing w:after="0"/>
                    <w:ind w:left="0"/>
                    <w:jc w:val="left"/>
                  </w:pPr>
                  <w:r>
                    <w:rPr>
                      <w:rFonts w:ascii="Arial"/>
                      <w:b w:val="false"/>
                      <w:i w:val="false"/>
                      <w:color w:val="000000"/>
                      <w:sz w:val="15"/>
                    </w:rPr>
                    <w:t xml:space="preserve"> </w:t>
                  </w:r>
                </w:p>
                <w:bookmarkEnd w:id="346"/>
              </w:tc>
            </w:tr>
          </w:tbl>
          <w:p>
            <w:pPr>
              <w:spacing/>
              <w:ind w:left="0"/>
              <w:jc w:val="left"/>
            </w:pPr>
            <w:r>
              <w:br/>
            </w:r>
            <w:r>
              <w:br/>
            </w:r>
          </w:p>
          <w:bookmarkStart w:name="284" w:id="347"/>
          <w:p>
            <w:pPr>
              <w:spacing w:after="0"/>
              <w:ind w:left="0"/>
              <w:jc w:val="left"/>
            </w:pPr>
            <w:r>
              <w:rPr>
                <w:rFonts w:ascii="Arial"/>
                <w:b/>
                <w:i w:val="false"/>
                <w:color w:val="000000"/>
                <w:sz w:val="15"/>
              </w:rPr>
              <w:t>Для кожного типу упаковки зазначаються:</w:t>
            </w:r>
          </w:p>
          <w:bookmarkEnd w:id="347"/>
          <w:bookmarkStart w:name="285" w:id="348"/>
          <w:p>
            <w:pPr>
              <w:spacing w:after="0"/>
              <w:ind w:left="0"/>
              <w:jc w:val="left"/>
            </w:pPr>
            <w:r>
              <w:rPr>
                <w:rFonts w:ascii="Arial"/>
                <w:b w:val="false"/>
                <w:i w:val="false"/>
                <w:color w:val="000000"/>
                <w:sz w:val="15"/>
              </w:rPr>
              <w:t>2.2.3.1. Розмір(и) упаковки.</w:t>
            </w:r>
          </w:p>
          <w:bookmarkEnd w:id="348"/>
          <w:bookmarkStart w:name="286" w:id="349"/>
          <w:p>
            <w:pPr>
              <w:spacing w:after="0"/>
              <w:ind w:left="0"/>
              <w:jc w:val="left"/>
            </w:pPr>
            <w:r>
              <w:rPr>
                <w:rFonts w:ascii="Arial"/>
                <w:b w:val="false"/>
                <w:i w:val="false"/>
                <w:color w:val="000000"/>
                <w:sz w:val="15"/>
              </w:rPr>
              <w:t>2.2.3.2. Пропонований термін придатності.</w:t>
            </w:r>
          </w:p>
          <w:bookmarkEnd w:id="349"/>
          <w:bookmarkStart w:name="287" w:id="350"/>
          <w:p>
            <w:pPr>
              <w:spacing w:after="0"/>
              <w:ind w:left="0"/>
              <w:jc w:val="left"/>
            </w:pPr>
            <w:r>
              <w:rPr>
                <w:rFonts w:ascii="Arial"/>
                <w:b w:val="false"/>
                <w:i w:val="false"/>
                <w:color w:val="000000"/>
                <w:sz w:val="15"/>
              </w:rPr>
              <w:t>2.2.3.3. Пропонований термін придатності (після першого розкриття упаковки/контейнера).</w:t>
            </w:r>
          </w:p>
          <w:bookmarkEnd w:id="350"/>
          <w:bookmarkStart w:name="288" w:id="351"/>
          <w:p>
            <w:pPr>
              <w:spacing w:after="0"/>
              <w:ind w:left="0"/>
              <w:jc w:val="left"/>
            </w:pPr>
            <w:r>
              <w:rPr>
                <w:rFonts w:ascii="Arial"/>
                <w:b w:val="false"/>
                <w:i w:val="false"/>
                <w:color w:val="000000"/>
                <w:sz w:val="15"/>
              </w:rPr>
              <w:t>2.2.3.4. Пропонований термін придатності (після відновлення/розчинення або розведення).</w:t>
            </w:r>
          </w:p>
          <w:bookmarkEnd w:id="351"/>
          <w:bookmarkStart w:name="289" w:id="352"/>
          <w:p>
            <w:pPr>
              <w:spacing w:after="0"/>
              <w:ind w:left="0"/>
              <w:jc w:val="left"/>
            </w:pPr>
            <w:r>
              <w:rPr>
                <w:rFonts w:ascii="Arial"/>
                <w:b w:val="false"/>
                <w:i w:val="false"/>
                <w:color w:val="000000"/>
                <w:sz w:val="15"/>
              </w:rPr>
              <w:t>2.2.3.5. Пропоновані умови зберігання.</w:t>
            </w:r>
          </w:p>
          <w:bookmarkEnd w:id="352"/>
          <w:bookmarkStart w:name="290" w:id="353"/>
          <w:p>
            <w:pPr>
              <w:spacing w:after="0"/>
              <w:ind w:left="0"/>
              <w:jc w:val="left"/>
            </w:pPr>
            <w:r>
              <w:rPr>
                <w:rFonts w:ascii="Arial"/>
                <w:b w:val="false"/>
                <w:i w:val="false"/>
                <w:color w:val="000000"/>
                <w:sz w:val="15"/>
              </w:rPr>
              <w:t>2.2.3.6. Пропоновані умови зберігання після першого розкриття упаковки.</w:t>
            </w:r>
          </w:p>
          <w:bookmarkEnd w:id="353"/>
          <w:bookmarkStart w:name="291" w:id="35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Додаються пропозиції щодо тексту маркування на упаковці</w:t>
            </w:r>
          </w:p>
          <w:bookmarkEnd w:id="35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2" w:id="355"/>
          <w:p>
            <w:pPr>
              <w:spacing w:after="0"/>
              <w:ind w:left="0"/>
              <w:jc w:val="left"/>
            </w:pPr>
            <w:r>
              <w:rPr>
                <w:rFonts w:ascii="Arial"/>
                <w:b/>
                <w:i w:val="false"/>
                <w:color w:val="000000"/>
                <w:sz w:val="15"/>
              </w:rPr>
              <w:t xml:space="preserve">2.2.4. Лікарський засіб включає як невід'ємну частину один або більше медичних виробів (стаття 1(2)(а) </w:t>
            </w:r>
            <w:r>
              <w:rPr>
                <w:rFonts w:ascii="Arial"/>
                <w:b/>
                <w:i w:val="false"/>
                <w:color w:val="000000"/>
                <w:sz w:val="15"/>
              </w:rPr>
              <w:t>Директиви 93/42/ЄЕС</w:t>
            </w:r>
            <w:r>
              <w:rPr>
                <w:rFonts w:ascii="Arial"/>
                <w:b/>
                <w:i w:val="false"/>
                <w:color w:val="000000"/>
                <w:sz w:val="15"/>
              </w:rPr>
              <w:t xml:space="preserve"> або Технічний регламент щодо медичних виробів, затверджений </w:t>
            </w:r>
            <w:r>
              <w:rPr>
                <w:rFonts w:ascii="Arial"/>
                <w:b/>
                <w:i w:val="false"/>
                <w:color w:val="000000"/>
                <w:sz w:val="15"/>
              </w:rPr>
              <w:t>постановою Кабінету Міністрів України від 02 жовтня 2013 року N 753</w:t>
            </w:r>
            <w:r>
              <w:rPr>
                <w:rFonts w:ascii="Arial"/>
                <w:b/>
                <w:i w:val="false"/>
                <w:color w:val="000000"/>
                <w:sz w:val="15"/>
              </w:rPr>
              <w:t xml:space="preserve">) чи один або більше активних медичних виробів, які імплантуються (стаття 1(2)(с) </w:t>
            </w:r>
            <w:r>
              <w:rPr>
                <w:rFonts w:ascii="Arial"/>
                <w:b/>
                <w:i w:val="false"/>
                <w:color w:val="000000"/>
                <w:sz w:val="15"/>
              </w:rPr>
              <w:t>Директиви 90/385/ЄЕС</w:t>
            </w:r>
            <w:r>
              <w:rPr>
                <w:rFonts w:ascii="Arial"/>
                <w:b/>
                <w:i w:val="false"/>
                <w:color w:val="000000"/>
                <w:sz w:val="15"/>
              </w:rPr>
              <w:t xml:space="preserve"> або Технічний регламент щодо активних медичних виробів, які імплантують, затверджений </w:t>
            </w:r>
            <w:r>
              <w:rPr>
                <w:rFonts w:ascii="Arial"/>
                <w:b/>
                <w:i w:val="false"/>
                <w:color w:val="000000"/>
                <w:sz w:val="15"/>
              </w:rPr>
              <w:t>постановою Кабінету Міністрів України від 02 жовтня 2013 року N 755</w:t>
            </w:r>
            <w:r>
              <w:rPr>
                <w:rFonts w:ascii="Arial"/>
                <w:b/>
                <w:i w:val="false"/>
                <w:color w:val="000000"/>
                <w:sz w:val="15"/>
              </w:rPr>
              <w:t>).</w:t>
            </w:r>
          </w:p>
          <w:bookmarkEnd w:id="355"/>
          <w:bookmarkStart w:name="293" w:id="356"/>
          <w:p>
            <w:pPr>
              <w:spacing w:after="0"/>
              <w:ind w:left="0"/>
              <w:jc w:val="left"/>
            </w:pPr>
            <w:r>
              <w:rPr>
                <w:rFonts w:ascii="Arial"/>
                <w:b/>
                <w:i w:val="false"/>
                <w:color w:val="000000"/>
                <w:sz w:val="15"/>
              </w:rPr>
              <w:t>2.2.4.1. Виробник пристрою (для виробників поза межами ЄЕС вказати контактну особу):</w:t>
            </w:r>
          </w:p>
          <w:bookmarkEnd w:id="356"/>
          <w:bookmarkStart w:name="294" w:id="357"/>
          <w:p>
            <w:pPr>
              <w:spacing w:after="0"/>
              <w:ind w:left="0"/>
              <w:jc w:val="center"/>
            </w:pPr>
            <w:r>
              <w:rPr>
                <w:rFonts w:ascii="Arial"/>
                <w:b w:val="false"/>
                <w:i w:val="false"/>
                <w:color w:val="000000"/>
                <w:sz w:val="15"/>
              </w:rPr>
              <w:t>Контактна особа</w:t>
            </w:r>
          </w:p>
          <w:bookmarkEnd w:id="3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12"/>
              <w:gridCol w:w="4718"/>
            </w:tblGrid>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295" w:id="358"/>
                <w:p>
                  <w:pPr>
                    <w:spacing w:after="0"/>
                    <w:ind w:left="0"/>
                    <w:jc w:val="center"/>
                  </w:pPr>
                  <w:r>
                    <w:rPr>
                      <w:rFonts w:ascii="Arial"/>
                      <w:b w:val="false"/>
                      <w:i w:val="false"/>
                      <w:color w:val="000000"/>
                      <w:sz w:val="15"/>
                    </w:rPr>
                    <w:t>Науковий ступінь / посада</w:t>
                  </w:r>
                </w:p>
                <w:bookmarkEnd w:id="358"/>
              </w:tc>
              <w:tc>
                <w:tcPr>
                  <w:tcW w:w="4718" w:type="dxa"/>
                  <w:tcBorders>
                    <w:top w:val="outset" w:color="000000" w:sz="8"/>
                    <w:left w:val="outset" w:color="000000" w:sz="8"/>
                    <w:bottom w:val="outset" w:color="000000" w:sz="8"/>
                    <w:right w:val="outset" w:color="000000" w:sz="8"/>
                  </w:tcBorders>
                  <w:vAlign w:val="center"/>
                </w:tcPr>
                <w:bookmarkStart w:name="296" w:id="359"/>
                <w:p>
                  <w:pPr>
                    <w:spacing w:after="0"/>
                    <w:ind w:left="0"/>
                    <w:jc w:val="center"/>
                  </w:pPr>
                  <w:r>
                    <w:rPr>
                      <w:rFonts w:ascii="Arial"/>
                      <w:b w:val="false"/>
                      <w:i w:val="false"/>
                      <w:color w:val="000000"/>
                      <w:sz w:val="15"/>
                    </w:rPr>
                    <w:t>П. І. Б.</w:t>
                  </w:r>
                </w:p>
                <w:bookmarkEnd w:id="359"/>
              </w:tc>
            </w:tr>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297" w:id="360"/>
                <w:p>
                  <w:pPr>
                    <w:spacing w:after="0"/>
                    <w:ind w:left="0"/>
                    <w:jc w:val="left"/>
                  </w:pPr>
                  <w:r>
                    <w:rPr>
                      <w:rFonts w:ascii="Arial"/>
                      <w:b w:val="false"/>
                      <w:i w:val="false"/>
                      <w:color w:val="000000"/>
                      <w:sz w:val="15"/>
                    </w:rPr>
                    <w:t xml:space="preserve"> </w:t>
                  </w:r>
                </w:p>
                <w:bookmarkEnd w:id="360"/>
              </w:tc>
              <w:tc>
                <w:tcPr>
                  <w:tcW w:w="4718" w:type="dxa"/>
                  <w:tcBorders>
                    <w:top w:val="outset" w:color="000000" w:sz="8"/>
                    <w:left w:val="outset" w:color="000000" w:sz="8"/>
                    <w:bottom w:val="outset" w:color="000000" w:sz="8"/>
                    <w:right w:val="outset" w:color="000000" w:sz="8"/>
                  </w:tcBorders>
                  <w:vAlign w:val="center"/>
                </w:tcPr>
                <w:bookmarkStart w:name="298" w:id="361"/>
                <w:p>
                  <w:pPr>
                    <w:spacing w:after="0"/>
                    <w:ind w:left="0"/>
                    <w:jc w:val="left"/>
                  </w:pPr>
                  <w:r>
                    <w:rPr>
                      <w:rFonts w:ascii="Arial"/>
                      <w:b w:val="false"/>
                      <w:i w:val="false"/>
                      <w:color w:val="000000"/>
                      <w:sz w:val="15"/>
                    </w:rPr>
                    <w:t xml:space="preserve"> </w:t>
                  </w:r>
                </w:p>
                <w:bookmarkEnd w:id="361"/>
              </w:tc>
            </w:tr>
          </w:tbl>
          <w:p>
            <w:pPr>
              <w:spacing/>
              <w:ind w:left="0"/>
              <w:jc w:val="left"/>
            </w:pPr>
            <w:r>
              <w:br/>
            </w: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299" w:id="362"/>
                <w:p>
                  <w:pPr>
                    <w:spacing w:after="0"/>
                    <w:ind w:left="0"/>
                    <w:jc w:val="left"/>
                  </w:pPr>
                  <w:r>
                    <w:rPr>
                      <w:rFonts w:ascii="Arial"/>
                      <w:b w:val="false"/>
                      <w:i w:val="false"/>
                      <w:color w:val="000000"/>
                      <w:sz w:val="15"/>
                    </w:rPr>
                    <w:t>Місцезнаходження</w:t>
                  </w:r>
                </w:p>
                <w:bookmarkEnd w:id="362"/>
              </w:tc>
              <w:tc>
                <w:tcPr>
                  <w:tcW w:w="4815" w:type="dxa"/>
                  <w:tcBorders>
                    <w:top w:val="outset" w:color="000000" w:sz="8"/>
                    <w:left w:val="outset" w:color="000000" w:sz="8"/>
                    <w:bottom w:val="outset" w:color="000000" w:sz="8"/>
                    <w:right w:val="outset" w:color="000000" w:sz="8"/>
                  </w:tcBorders>
                  <w:vAlign w:val="center"/>
                </w:tcPr>
                <w:bookmarkStart w:name="300" w:id="363"/>
                <w:p>
                  <w:pPr>
                    <w:spacing w:after="0"/>
                    <w:ind w:left="0"/>
                    <w:jc w:val="left"/>
                  </w:pPr>
                  <w:r>
                    <w:rPr>
                      <w:rFonts w:ascii="Arial"/>
                      <w:b w:val="false"/>
                      <w:i w:val="false"/>
                      <w:color w:val="000000"/>
                      <w:sz w:val="15"/>
                    </w:rPr>
                    <w:t xml:space="preserve"> </w:t>
                  </w:r>
                </w:p>
                <w:bookmarkEnd w:id="363"/>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301" w:id="364"/>
                <w:p>
                  <w:pPr>
                    <w:spacing w:after="0"/>
                    <w:ind w:left="0"/>
                    <w:jc w:val="left"/>
                  </w:pPr>
                  <w:r>
                    <w:rPr>
                      <w:rFonts w:ascii="Arial"/>
                      <w:b w:val="false"/>
                      <w:i w:val="false"/>
                      <w:color w:val="000000"/>
                      <w:sz w:val="15"/>
                    </w:rPr>
                    <w:t>Країна</w:t>
                  </w:r>
                </w:p>
                <w:bookmarkEnd w:id="364"/>
              </w:tc>
              <w:tc>
                <w:tcPr>
                  <w:tcW w:w="4815" w:type="dxa"/>
                  <w:tcBorders>
                    <w:top w:val="outset" w:color="000000" w:sz="8"/>
                    <w:left w:val="outset" w:color="000000" w:sz="8"/>
                    <w:bottom w:val="outset" w:color="000000" w:sz="8"/>
                    <w:right w:val="outset" w:color="000000" w:sz="8"/>
                  </w:tcBorders>
                  <w:vAlign w:val="center"/>
                </w:tcPr>
                <w:bookmarkStart w:name="302" w:id="365"/>
                <w:p>
                  <w:pPr>
                    <w:spacing w:after="0"/>
                    <w:ind w:left="0"/>
                    <w:jc w:val="left"/>
                  </w:pPr>
                  <w:r>
                    <w:rPr>
                      <w:rFonts w:ascii="Arial"/>
                      <w:b w:val="false"/>
                      <w:i w:val="false"/>
                      <w:color w:val="000000"/>
                      <w:sz w:val="15"/>
                    </w:rPr>
                    <w:t xml:space="preserve"> </w:t>
                  </w:r>
                </w:p>
                <w:bookmarkEnd w:id="365"/>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303" w:id="366"/>
                <w:p>
                  <w:pPr>
                    <w:spacing w:after="0"/>
                    <w:ind w:left="0"/>
                    <w:jc w:val="left"/>
                  </w:pPr>
                  <w:r>
                    <w:rPr>
                      <w:rFonts w:ascii="Arial"/>
                      <w:b w:val="false"/>
                      <w:i w:val="false"/>
                      <w:color w:val="000000"/>
                      <w:sz w:val="15"/>
                    </w:rPr>
                    <w:t>Телефон/факс</w:t>
                  </w:r>
                </w:p>
                <w:bookmarkEnd w:id="366"/>
              </w:tc>
              <w:tc>
                <w:tcPr>
                  <w:tcW w:w="4815" w:type="dxa"/>
                  <w:tcBorders>
                    <w:top w:val="outset" w:color="000000" w:sz="8"/>
                    <w:left w:val="outset" w:color="000000" w:sz="8"/>
                    <w:bottom w:val="outset" w:color="000000" w:sz="8"/>
                    <w:right w:val="outset" w:color="000000" w:sz="8"/>
                  </w:tcBorders>
                  <w:vAlign w:val="center"/>
                </w:tcPr>
                <w:bookmarkStart w:name="304" w:id="367"/>
                <w:p>
                  <w:pPr>
                    <w:spacing w:after="0"/>
                    <w:ind w:left="0"/>
                    <w:jc w:val="left"/>
                  </w:pPr>
                  <w:r>
                    <w:rPr>
                      <w:rFonts w:ascii="Arial"/>
                      <w:b w:val="false"/>
                      <w:i w:val="false"/>
                      <w:color w:val="000000"/>
                      <w:sz w:val="15"/>
                    </w:rPr>
                    <w:t xml:space="preserve"> </w:t>
                  </w:r>
                </w:p>
                <w:bookmarkEnd w:id="367"/>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305" w:id="368"/>
                <w:p>
                  <w:pPr>
                    <w:spacing w:after="0"/>
                    <w:ind w:left="0"/>
                    <w:jc w:val="left"/>
                  </w:pPr>
                  <w:r>
                    <w:rPr>
                      <w:rFonts w:ascii="Arial"/>
                      <w:b w:val="false"/>
                      <w:i w:val="false"/>
                      <w:color w:val="000000"/>
                      <w:sz w:val="15"/>
                    </w:rPr>
                    <w:t>E-mail</w:t>
                  </w:r>
                </w:p>
                <w:bookmarkEnd w:id="368"/>
              </w:tc>
              <w:tc>
                <w:tcPr>
                  <w:tcW w:w="4815" w:type="dxa"/>
                  <w:tcBorders>
                    <w:top w:val="outset" w:color="000000" w:sz="8"/>
                    <w:left w:val="outset" w:color="000000" w:sz="8"/>
                    <w:bottom w:val="outset" w:color="000000" w:sz="8"/>
                    <w:right w:val="outset" w:color="000000" w:sz="8"/>
                  </w:tcBorders>
                  <w:vAlign w:val="center"/>
                </w:tcPr>
                <w:bookmarkStart w:name="306" w:id="369"/>
                <w:p>
                  <w:pPr>
                    <w:spacing w:after="0"/>
                    <w:ind w:left="0"/>
                    <w:jc w:val="left"/>
                  </w:pPr>
                  <w:r>
                    <w:rPr>
                      <w:rFonts w:ascii="Arial"/>
                      <w:b w:val="false"/>
                      <w:i w:val="false"/>
                      <w:color w:val="000000"/>
                      <w:sz w:val="15"/>
                    </w:rPr>
                    <w:t xml:space="preserve"> </w:t>
                  </w:r>
                </w:p>
                <w:bookmarkEnd w:id="369"/>
              </w:tc>
            </w:tr>
          </w:tbl>
          <w:p>
            <w:pPr>
              <w:spacing/>
              <w:ind w:left="0"/>
              <w:jc w:val="left"/>
            </w:pPr>
            <w:r>
              <w:br/>
            </w:r>
            <w:r>
              <w:br/>
            </w:r>
          </w:p>
          <w:bookmarkStart w:name="307" w:id="370"/>
          <w:p>
            <w:pPr>
              <w:spacing w:after="0"/>
              <w:ind w:left="0"/>
              <w:jc w:val="left"/>
            </w:pPr>
            <w:r>
              <w:rPr>
                <w:rFonts w:ascii="Arial"/>
                <w:b/>
                <w:i w:val="false"/>
                <w:color w:val="000000"/>
                <w:sz w:val="15"/>
              </w:rPr>
              <w:t>2.2.4.2. Ідентифікація медичного виробу:</w:t>
            </w:r>
          </w:p>
          <w:bookmarkEnd w:id="37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308" w:id="371"/>
                <w:p>
                  <w:pPr>
                    <w:spacing w:after="0"/>
                    <w:ind w:left="0"/>
                    <w:jc w:val="left"/>
                  </w:pPr>
                  <w:r>
                    <w:rPr>
                      <w:rFonts w:ascii="Arial"/>
                      <w:b w:val="false"/>
                      <w:i w:val="false"/>
                      <w:color w:val="000000"/>
                      <w:sz w:val="15"/>
                    </w:rPr>
                    <w:t>Назва виробу</w:t>
                  </w:r>
                </w:p>
                <w:bookmarkEnd w:id="371"/>
              </w:tc>
              <w:tc>
                <w:tcPr>
                  <w:tcW w:w="4815" w:type="dxa"/>
                  <w:tcBorders>
                    <w:top w:val="outset" w:color="000000" w:sz="8"/>
                    <w:left w:val="outset" w:color="000000" w:sz="8"/>
                    <w:bottom w:val="outset" w:color="000000" w:sz="8"/>
                    <w:right w:val="outset" w:color="000000" w:sz="8"/>
                  </w:tcBorders>
                  <w:vAlign w:val="center"/>
                </w:tcPr>
                <w:bookmarkStart w:name="309" w:id="372"/>
                <w:p>
                  <w:pPr>
                    <w:spacing w:after="0"/>
                    <w:ind w:left="0"/>
                    <w:jc w:val="left"/>
                  </w:pPr>
                  <w:r>
                    <w:rPr>
                      <w:rFonts w:ascii="Arial"/>
                      <w:b w:val="false"/>
                      <w:i w:val="false"/>
                      <w:color w:val="000000"/>
                      <w:sz w:val="15"/>
                    </w:rPr>
                    <w:t xml:space="preserve"> </w:t>
                  </w:r>
                </w:p>
                <w:bookmarkEnd w:id="372"/>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310" w:id="373"/>
                <w:p>
                  <w:pPr>
                    <w:spacing w:after="0"/>
                    <w:ind w:left="0"/>
                    <w:jc w:val="left"/>
                  </w:pPr>
                  <w:r>
                    <w:rPr>
                      <w:rFonts w:ascii="Arial"/>
                      <w:b w:val="false"/>
                      <w:i w:val="false"/>
                      <w:color w:val="000000"/>
                      <w:sz w:val="15"/>
                    </w:rPr>
                    <w:t>Серійний номер або інша відмітка, необхідна для точної ідентифікації медичного виробу, який є невід'ємною частиною лікарського засобу</w:t>
                  </w:r>
                </w:p>
                <w:bookmarkEnd w:id="373"/>
              </w:tc>
              <w:tc>
                <w:tcPr>
                  <w:tcW w:w="4815" w:type="dxa"/>
                  <w:tcBorders>
                    <w:top w:val="outset" w:color="000000" w:sz="8"/>
                    <w:left w:val="outset" w:color="000000" w:sz="8"/>
                    <w:bottom w:val="outset" w:color="000000" w:sz="8"/>
                    <w:right w:val="outset" w:color="000000" w:sz="8"/>
                  </w:tcBorders>
                  <w:vAlign w:val="center"/>
                </w:tcPr>
                <w:bookmarkStart w:name="311" w:id="374"/>
                <w:p>
                  <w:pPr>
                    <w:spacing w:after="0"/>
                    <w:ind w:left="0"/>
                    <w:jc w:val="left"/>
                  </w:pPr>
                  <w:r>
                    <w:rPr>
                      <w:rFonts w:ascii="Arial"/>
                      <w:b w:val="false"/>
                      <w:i w:val="false"/>
                      <w:color w:val="000000"/>
                      <w:sz w:val="15"/>
                    </w:rPr>
                    <w:t xml:space="preserve"> </w:t>
                  </w:r>
                </w:p>
                <w:bookmarkEnd w:id="374"/>
              </w:tc>
            </w:tr>
          </w:tbl>
          <w:p>
            <w:pPr>
              <w:spacing/>
              <w:ind w:left="0"/>
              <w:jc w:val="left"/>
            </w:pPr>
            <w:r>
              <w:br/>
            </w:r>
            <w:r>
              <w:br/>
            </w:r>
          </w:p>
          <w:bookmarkStart w:name="312" w:id="375"/>
          <w:p>
            <w:pPr>
              <w:spacing w:after="0"/>
              <w:ind w:left="0"/>
              <w:jc w:val="left"/>
            </w:pPr>
            <w:r>
              <w:rPr>
                <w:rFonts w:ascii="Arial"/>
                <w:b/>
                <w:i w:val="false"/>
                <w:color w:val="000000"/>
                <w:sz w:val="15"/>
              </w:rPr>
              <w:t>2.2.4.3. СЕ-маркування</w:t>
            </w:r>
          </w:p>
          <w:bookmarkEnd w:id="375"/>
          <w:bookmarkStart w:name="313" w:id="376"/>
          <w:p>
            <w:pPr>
              <w:spacing w:after="0"/>
              <w:ind w:left="0"/>
              <w:jc w:val="left"/>
            </w:pPr>
            <w:r>
              <w:rPr>
                <w:rFonts w:ascii="Arial"/>
                <w:b w:val="false"/>
                <w:i w:val="false"/>
                <w:color w:val="000000"/>
                <w:sz w:val="15"/>
              </w:rPr>
              <w:t>Чи має медичний виріб СЕ-маркування</w:t>
            </w:r>
          </w:p>
          <w:bookmarkEnd w:id="376"/>
          <w:bookmarkStart w:name="314" w:id="37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377"/>
          <w:bookmarkStart w:name="315" w:id="378"/>
          <w:p>
            <w:pPr>
              <w:spacing w:after="0"/>
              <w:ind w:left="0"/>
              <w:jc w:val="left"/>
            </w:pPr>
            <w:r>
              <w:rPr>
                <w:rFonts w:ascii="Arial"/>
                <w:b w:val="false"/>
                <w:i w:val="false"/>
                <w:color w:val="000000"/>
                <w:sz w:val="15"/>
              </w:rPr>
              <w:t>Якщо "так", додається підтвердження у відповідних розділах модуля 3 реєстраційного досьє.</w:t>
            </w:r>
          </w:p>
          <w:bookmarkEnd w:id="378"/>
          <w:bookmarkStart w:name="316" w:id="379"/>
          <w:p>
            <w:pPr>
              <w:spacing w:after="0"/>
              <w:ind w:left="0"/>
              <w:jc w:val="left"/>
            </w:pPr>
            <w:r>
              <w:rPr>
                <w:rFonts w:ascii="Arial"/>
                <w:b/>
                <w:i w:val="false"/>
                <w:color w:val="000000"/>
                <w:sz w:val="15"/>
              </w:rPr>
              <w:t>2.2.4.4. Уповноважений орган</w:t>
            </w:r>
          </w:p>
          <w:bookmarkEnd w:id="379"/>
          <w:bookmarkStart w:name="317" w:id="380"/>
          <w:p>
            <w:pPr>
              <w:spacing w:after="0"/>
              <w:ind w:left="0"/>
              <w:jc w:val="left"/>
            </w:pPr>
            <w:r>
              <w:rPr>
                <w:rFonts w:ascii="Arial"/>
                <w:b w:val="false"/>
                <w:i w:val="false"/>
                <w:color w:val="000000"/>
                <w:sz w:val="15"/>
              </w:rPr>
              <w:t>Чи виданий Уповноваженим органом сертифікат на медичний виріб</w:t>
            </w:r>
          </w:p>
          <w:bookmarkEnd w:id="380"/>
          <w:bookmarkStart w:name="318" w:id="38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381"/>
          <w:bookmarkStart w:name="319" w:id="382"/>
          <w:p>
            <w:pPr>
              <w:spacing w:after="0"/>
              <w:ind w:left="0"/>
              <w:jc w:val="left"/>
            </w:pPr>
            <w:r>
              <w:rPr>
                <w:rFonts w:ascii="Arial"/>
                <w:b w:val="false"/>
                <w:i w:val="false"/>
                <w:color w:val="000000"/>
                <w:sz w:val="15"/>
              </w:rPr>
              <w:t>Якщо "так", додається сертифікат у відповідних розділах модуля 3 реєстраційного досьє.</w:t>
            </w:r>
          </w:p>
          <w:bookmarkEnd w:id="382"/>
          <w:bookmarkStart w:name="320" w:id="383"/>
          <w:p>
            <w:pPr>
              <w:spacing w:after="0"/>
              <w:ind w:left="0"/>
              <w:jc w:val="left"/>
            </w:pPr>
            <w:r>
              <w:rPr>
                <w:rFonts w:ascii="Arial"/>
                <w:b w:val="false"/>
                <w:i w:val="false"/>
                <w:color w:val="000000"/>
                <w:sz w:val="15"/>
              </w:rPr>
              <w:t>Зазначається кожний задіяний уповноважений орган</w:t>
            </w:r>
          </w:p>
          <w:bookmarkEnd w:id="383"/>
          <w:bookmarkStart w:name="321" w:id="384"/>
          <w:p>
            <w:pPr>
              <w:spacing w:after="0"/>
              <w:ind w:left="0"/>
              <w:jc w:val="left"/>
            </w:pPr>
            <w:r>
              <w:rPr>
                <w:rFonts w:ascii="Arial"/>
                <w:b w:val="false"/>
                <w:i w:val="false"/>
                <w:color w:val="000000"/>
                <w:sz w:val="15"/>
              </w:rPr>
              <w:t>(для комбінованих лікарських препаратів прогресивної терапії вказуються обов'язково):</w:t>
            </w:r>
          </w:p>
          <w:bookmarkEnd w:id="3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32"/>
              <w:gridCol w:w="5098"/>
            </w:tblGrid>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322" w:id="385"/>
                <w:p>
                  <w:pPr>
                    <w:spacing w:after="0"/>
                    <w:ind w:left="0"/>
                    <w:jc w:val="left"/>
                  </w:pPr>
                  <w:r>
                    <w:rPr>
                      <w:rFonts w:ascii="Arial"/>
                      <w:b w:val="false"/>
                      <w:i w:val="false"/>
                      <w:color w:val="000000"/>
                      <w:sz w:val="15"/>
                    </w:rPr>
                    <w:t>Найменування уповноваженого органу</w:t>
                  </w:r>
                </w:p>
                <w:bookmarkEnd w:id="385"/>
              </w:tc>
              <w:tc>
                <w:tcPr>
                  <w:tcW w:w="5098" w:type="dxa"/>
                  <w:tcBorders>
                    <w:top w:val="outset" w:color="000000" w:sz="8"/>
                    <w:left w:val="outset" w:color="000000" w:sz="8"/>
                    <w:bottom w:val="outset" w:color="000000" w:sz="8"/>
                    <w:right w:val="outset" w:color="000000" w:sz="8"/>
                  </w:tcBorders>
                  <w:vAlign w:val="center"/>
                </w:tcPr>
                <w:bookmarkStart w:name="323" w:id="386"/>
                <w:p>
                  <w:pPr>
                    <w:spacing w:after="0"/>
                    <w:ind w:left="0"/>
                    <w:jc w:val="left"/>
                  </w:pPr>
                  <w:r>
                    <w:rPr>
                      <w:rFonts w:ascii="Arial"/>
                      <w:b w:val="false"/>
                      <w:i w:val="false"/>
                      <w:color w:val="000000"/>
                      <w:sz w:val="15"/>
                    </w:rPr>
                    <w:t xml:space="preserve"> </w:t>
                  </w:r>
                </w:p>
                <w:bookmarkEnd w:id="386"/>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324" w:id="387"/>
                <w:p>
                  <w:pPr>
                    <w:spacing w:after="0"/>
                    <w:ind w:left="0"/>
                    <w:jc w:val="left"/>
                  </w:pPr>
                  <w:r>
                    <w:rPr>
                      <w:rFonts w:ascii="Arial"/>
                      <w:b w:val="false"/>
                      <w:i w:val="false"/>
                      <w:color w:val="000000"/>
                      <w:sz w:val="15"/>
                    </w:rPr>
                    <w:t>Номер уповноваженого органу</w:t>
                  </w:r>
                </w:p>
                <w:bookmarkEnd w:id="387"/>
              </w:tc>
              <w:tc>
                <w:tcPr>
                  <w:tcW w:w="5098" w:type="dxa"/>
                  <w:tcBorders>
                    <w:top w:val="outset" w:color="000000" w:sz="8"/>
                    <w:left w:val="outset" w:color="000000" w:sz="8"/>
                    <w:bottom w:val="outset" w:color="000000" w:sz="8"/>
                    <w:right w:val="outset" w:color="000000" w:sz="8"/>
                  </w:tcBorders>
                  <w:vAlign w:val="center"/>
                </w:tcPr>
                <w:bookmarkStart w:name="325" w:id="388"/>
                <w:p>
                  <w:pPr>
                    <w:spacing w:after="0"/>
                    <w:ind w:left="0"/>
                    <w:jc w:val="left"/>
                  </w:pPr>
                  <w:r>
                    <w:rPr>
                      <w:rFonts w:ascii="Arial"/>
                      <w:b w:val="false"/>
                      <w:i w:val="false"/>
                      <w:color w:val="000000"/>
                      <w:sz w:val="15"/>
                    </w:rPr>
                    <w:t xml:space="preserve"> </w:t>
                  </w:r>
                </w:p>
                <w:bookmarkEnd w:id="388"/>
              </w:tc>
            </w:tr>
          </w:tbl>
          <w:p>
            <w:pPr>
              <w:spacing/>
              <w:ind w:left="0"/>
              <w:jc w:val="left"/>
            </w:pPr>
            <w:r>
              <w:br/>
            </w:r>
            <w:r>
              <w:br/>
            </w:r>
          </w:p>
          <w:bookmarkStart w:name="326" w:id="389"/>
          <w:p>
            <w:pPr>
              <w:spacing w:after="0"/>
              <w:ind w:left="0"/>
              <w:jc w:val="center"/>
            </w:pPr>
            <w:r>
              <w:rPr>
                <w:rFonts w:ascii="Arial"/>
                <w:b w:val="false"/>
                <w:i w:val="false"/>
                <w:color w:val="000000"/>
                <w:sz w:val="15"/>
              </w:rPr>
              <w:t>Контактна особа:</w:t>
            </w:r>
          </w:p>
          <w:bookmarkEnd w:id="38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12"/>
              <w:gridCol w:w="4718"/>
            </w:tblGrid>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327" w:id="390"/>
                <w:p>
                  <w:pPr>
                    <w:spacing w:after="0"/>
                    <w:ind w:left="0"/>
                    <w:jc w:val="left"/>
                  </w:pPr>
                  <w:r>
                    <w:rPr>
                      <w:rFonts w:ascii="Arial"/>
                      <w:b w:val="false"/>
                      <w:i w:val="false"/>
                      <w:color w:val="000000"/>
                      <w:sz w:val="15"/>
                    </w:rPr>
                    <w:t>Науковий ступінь / посада</w:t>
                  </w:r>
                </w:p>
                <w:bookmarkEnd w:id="390"/>
              </w:tc>
              <w:tc>
                <w:tcPr>
                  <w:tcW w:w="4718" w:type="dxa"/>
                  <w:tcBorders>
                    <w:top w:val="outset" w:color="000000" w:sz="8"/>
                    <w:left w:val="outset" w:color="000000" w:sz="8"/>
                    <w:bottom w:val="outset" w:color="000000" w:sz="8"/>
                    <w:right w:val="outset" w:color="000000" w:sz="8"/>
                  </w:tcBorders>
                  <w:vAlign w:val="center"/>
                </w:tcPr>
                <w:bookmarkStart w:name="328" w:id="391"/>
                <w:p>
                  <w:pPr>
                    <w:spacing w:after="0"/>
                    <w:ind w:left="0"/>
                    <w:jc w:val="left"/>
                  </w:pPr>
                  <w:r>
                    <w:rPr>
                      <w:rFonts w:ascii="Arial"/>
                      <w:b w:val="false"/>
                      <w:i w:val="false"/>
                      <w:color w:val="000000"/>
                      <w:sz w:val="15"/>
                    </w:rPr>
                    <w:t>П. І. Б.</w:t>
                  </w:r>
                </w:p>
                <w:bookmarkEnd w:id="391"/>
              </w:tc>
            </w:tr>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329" w:id="392"/>
                <w:p>
                  <w:pPr>
                    <w:spacing w:after="0"/>
                    <w:ind w:left="0"/>
                    <w:jc w:val="left"/>
                  </w:pPr>
                  <w:r>
                    <w:rPr>
                      <w:rFonts w:ascii="Arial"/>
                      <w:b w:val="false"/>
                      <w:i w:val="false"/>
                      <w:color w:val="000000"/>
                      <w:sz w:val="15"/>
                    </w:rPr>
                    <w:t xml:space="preserve"> </w:t>
                  </w:r>
                </w:p>
                <w:bookmarkEnd w:id="392"/>
              </w:tc>
              <w:tc>
                <w:tcPr>
                  <w:tcW w:w="4718" w:type="dxa"/>
                  <w:tcBorders>
                    <w:top w:val="outset" w:color="000000" w:sz="8"/>
                    <w:left w:val="outset" w:color="000000" w:sz="8"/>
                    <w:bottom w:val="outset" w:color="000000" w:sz="8"/>
                    <w:right w:val="outset" w:color="000000" w:sz="8"/>
                  </w:tcBorders>
                  <w:vAlign w:val="center"/>
                </w:tcPr>
                <w:bookmarkStart w:name="330" w:id="393"/>
                <w:p>
                  <w:pPr>
                    <w:spacing w:after="0"/>
                    <w:ind w:left="0"/>
                    <w:jc w:val="left"/>
                  </w:pPr>
                  <w:r>
                    <w:rPr>
                      <w:rFonts w:ascii="Arial"/>
                      <w:b w:val="false"/>
                      <w:i w:val="false"/>
                      <w:color w:val="000000"/>
                      <w:sz w:val="15"/>
                    </w:rPr>
                    <w:t xml:space="preserve"> </w:t>
                  </w:r>
                </w:p>
                <w:bookmarkEnd w:id="393"/>
              </w:tc>
            </w:tr>
          </w:tbl>
          <w:p>
            <w:pPr>
              <w:spacing/>
              <w:ind w:left="0"/>
              <w:jc w:val="left"/>
            </w:pPr>
            <w:r>
              <w:br/>
            </w: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32"/>
              <w:gridCol w:w="5098"/>
            </w:tblGrid>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331" w:id="394"/>
                <w:p>
                  <w:pPr>
                    <w:spacing w:after="0"/>
                    <w:ind w:left="0"/>
                    <w:jc w:val="left"/>
                  </w:pPr>
                  <w:r>
                    <w:rPr>
                      <w:rFonts w:ascii="Arial"/>
                      <w:b w:val="false"/>
                      <w:i w:val="false"/>
                      <w:color w:val="000000"/>
                      <w:sz w:val="15"/>
                    </w:rPr>
                    <w:t>Місцезнаходження</w:t>
                  </w:r>
                </w:p>
                <w:bookmarkEnd w:id="394"/>
              </w:tc>
              <w:tc>
                <w:tcPr>
                  <w:tcW w:w="5098" w:type="dxa"/>
                  <w:tcBorders>
                    <w:top w:val="outset" w:color="000000" w:sz="8"/>
                    <w:left w:val="outset" w:color="000000" w:sz="8"/>
                    <w:bottom w:val="outset" w:color="000000" w:sz="8"/>
                    <w:right w:val="outset" w:color="000000" w:sz="8"/>
                  </w:tcBorders>
                  <w:vAlign w:val="center"/>
                </w:tcPr>
                <w:bookmarkStart w:name="332" w:id="395"/>
                <w:p>
                  <w:pPr>
                    <w:spacing w:after="0"/>
                    <w:ind w:left="0"/>
                    <w:jc w:val="left"/>
                  </w:pPr>
                  <w:r>
                    <w:rPr>
                      <w:rFonts w:ascii="Arial"/>
                      <w:b w:val="false"/>
                      <w:i w:val="false"/>
                      <w:color w:val="000000"/>
                      <w:sz w:val="15"/>
                    </w:rPr>
                    <w:t xml:space="preserve"> </w:t>
                  </w:r>
                </w:p>
                <w:bookmarkEnd w:id="395"/>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333" w:id="396"/>
                <w:p>
                  <w:pPr>
                    <w:spacing w:after="0"/>
                    <w:ind w:left="0"/>
                    <w:jc w:val="left"/>
                  </w:pPr>
                  <w:r>
                    <w:rPr>
                      <w:rFonts w:ascii="Arial"/>
                      <w:b w:val="false"/>
                      <w:i w:val="false"/>
                      <w:color w:val="000000"/>
                      <w:sz w:val="15"/>
                    </w:rPr>
                    <w:t>Країна</w:t>
                  </w:r>
                </w:p>
                <w:bookmarkEnd w:id="396"/>
              </w:tc>
              <w:tc>
                <w:tcPr>
                  <w:tcW w:w="5098" w:type="dxa"/>
                  <w:tcBorders>
                    <w:top w:val="outset" w:color="000000" w:sz="8"/>
                    <w:left w:val="outset" w:color="000000" w:sz="8"/>
                    <w:bottom w:val="outset" w:color="000000" w:sz="8"/>
                    <w:right w:val="outset" w:color="000000" w:sz="8"/>
                  </w:tcBorders>
                  <w:vAlign w:val="center"/>
                </w:tcPr>
                <w:bookmarkStart w:name="334" w:id="397"/>
                <w:p>
                  <w:pPr>
                    <w:spacing w:after="0"/>
                    <w:ind w:left="0"/>
                    <w:jc w:val="left"/>
                  </w:pPr>
                  <w:r>
                    <w:rPr>
                      <w:rFonts w:ascii="Arial"/>
                      <w:b w:val="false"/>
                      <w:i w:val="false"/>
                      <w:color w:val="000000"/>
                      <w:sz w:val="15"/>
                    </w:rPr>
                    <w:t xml:space="preserve"> </w:t>
                  </w:r>
                </w:p>
                <w:bookmarkEnd w:id="397"/>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335" w:id="398"/>
                <w:p>
                  <w:pPr>
                    <w:spacing w:after="0"/>
                    <w:ind w:left="0"/>
                    <w:jc w:val="left"/>
                  </w:pPr>
                  <w:r>
                    <w:rPr>
                      <w:rFonts w:ascii="Arial"/>
                      <w:b w:val="false"/>
                      <w:i w:val="false"/>
                      <w:color w:val="000000"/>
                      <w:sz w:val="15"/>
                    </w:rPr>
                    <w:t>Телефон/факс</w:t>
                  </w:r>
                </w:p>
                <w:bookmarkEnd w:id="398"/>
              </w:tc>
              <w:tc>
                <w:tcPr>
                  <w:tcW w:w="5098" w:type="dxa"/>
                  <w:tcBorders>
                    <w:top w:val="outset" w:color="000000" w:sz="8"/>
                    <w:left w:val="outset" w:color="000000" w:sz="8"/>
                    <w:bottom w:val="outset" w:color="000000" w:sz="8"/>
                    <w:right w:val="outset" w:color="000000" w:sz="8"/>
                  </w:tcBorders>
                  <w:vAlign w:val="center"/>
                </w:tcPr>
                <w:bookmarkStart w:name="336" w:id="399"/>
                <w:p>
                  <w:pPr>
                    <w:spacing w:after="0"/>
                    <w:ind w:left="0"/>
                    <w:jc w:val="left"/>
                  </w:pPr>
                  <w:r>
                    <w:rPr>
                      <w:rFonts w:ascii="Arial"/>
                      <w:b w:val="false"/>
                      <w:i w:val="false"/>
                      <w:color w:val="000000"/>
                      <w:sz w:val="15"/>
                    </w:rPr>
                    <w:t xml:space="preserve"> </w:t>
                  </w:r>
                </w:p>
                <w:bookmarkEnd w:id="399"/>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337" w:id="400"/>
                <w:p>
                  <w:pPr>
                    <w:spacing w:after="0"/>
                    <w:ind w:left="0"/>
                    <w:jc w:val="left"/>
                  </w:pPr>
                  <w:r>
                    <w:rPr>
                      <w:rFonts w:ascii="Arial"/>
                      <w:b w:val="false"/>
                      <w:i w:val="false"/>
                      <w:color w:val="000000"/>
                      <w:sz w:val="15"/>
                    </w:rPr>
                    <w:t>E-mail</w:t>
                  </w:r>
                </w:p>
                <w:bookmarkEnd w:id="400"/>
              </w:tc>
              <w:tc>
                <w:tcPr>
                  <w:tcW w:w="5098" w:type="dxa"/>
                  <w:tcBorders>
                    <w:top w:val="outset" w:color="000000" w:sz="8"/>
                    <w:left w:val="outset" w:color="000000" w:sz="8"/>
                    <w:bottom w:val="outset" w:color="000000" w:sz="8"/>
                    <w:right w:val="outset" w:color="000000" w:sz="8"/>
                  </w:tcBorders>
                  <w:vAlign w:val="center"/>
                </w:tcPr>
                <w:bookmarkStart w:name="338" w:id="401"/>
                <w:p>
                  <w:pPr>
                    <w:spacing w:after="0"/>
                    <w:ind w:left="0"/>
                    <w:jc w:val="left"/>
                  </w:pPr>
                  <w:r>
                    <w:rPr>
                      <w:rFonts w:ascii="Arial"/>
                      <w:b w:val="false"/>
                      <w:i w:val="false"/>
                      <w:color w:val="000000"/>
                      <w:sz w:val="15"/>
                    </w:rPr>
                    <w:t xml:space="preserve"> </w:t>
                  </w:r>
                </w:p>
                <w:bookmarkEnd w:id="401"/>
              </w:tc>
            </w:tr>
          </w:tbl>
          <w:p>
            <w:pPr>
              <w:spacing/>
              <w:ind w:left="0"/>
              <w:jc w:val="left"/>
            </w:pPr>
            <w:r>
              <w:br/>
            </w:r>
            <w:r>
              <w:br/>
            </w:r>
          </w:p>
          <w:bookmarkStart w:name="339" w:id="402"/>
          <w:p>
            <w:pPr>
              <w:spacing w:after="0"/>
              <w:ind w:left="0"/>
              <w:jc w:val="left"/>
            </w:pPr>
            <w:r>
              <w:rPr>
                <w:rFonts w:ascii="Arial"/>
                <w:b w:val="false"/>
                <w:i w:val="false"/>
                <w:color w:val="000000"/>
                <w:sz w:val="15"/>
              </w:rPr>
              <w:t xml:space="preserve"> </w:t>
            </w:r>
          </w:p>
          <w:bookmarkEnd w:id="402"/>
        </w:tc>
      </w:tr>
    </w:tbl>
    <w:p>
      <w:pPr>
        <w:spacing/>
        <w:ind w:left="0"/>
        <w:jc w:val="left"/>
      </w:pPr>
      <w:r>
        <w:br/>
      </w:r>
    </w:p>
    <w:bookmarkStart w:name="340" w:id="403"/>
    <w:p>
      <w:pPr>
        <w:pStyle w:val="Heading3"/>
        <w:spacing w:after="0"/>
        <w:ind w:left="0"/>
        <w:jc w:val="left"/>
      </w:pPr>
      <w:r>
        <w:rPr>
          <w:rFonts w:ascii="Arial"/>
          <w:color w:val="000000"/>
          <w:sz w:val="27"/>
        </w:rPr>
        <w:t>2.3. Правовий статус</w:t>
      </w:r>
    </w:p>
    <w:bookmarkEnd w:id="40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41" w:id="404"/>
          <w:p>
            <w:pPr>
              <w:spacing w:after="0"/>
              <w:ind w:left="0"/>
              <w:jc w:val="left"/>
            </w:pPr>
            <w:r>
              <w:rPr>
                <w:rFonts w:ascii="Arial"/>
                <w:b/>
                <w:i w:val="false"/>
                <w:color w:val="000000"/>
                <w:sz w:val="15"/>
              </w:rPr>
              <w:t>2.3.1. Пропонована категорія відпуску:</w:t>
            </w:r>
          </w:p>
          <w:bookmarkEnd w:id="404"/>
          <w:bookmarkStart w:name="342" w:id="40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за рецептом</w:t>
            </w:r>
          </w:p>
          <w:bookmarkEnd w:id="405"/>
          <w:bookmarkStart w:name="343" w:id="40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без рецепта</w:t>
            </w:r>
          </w:p>
          <w:bookmarkEnd w:id="406"/>
          <w:bookmarkStart w:name="344" w:id="40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тільки в умовах стаціонару</w:t>
            </w:r>
          </w:p>
          <w:bookmarkEnd w:id="4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45" w:id="408"/>
          <w:p>
            <w:pPr>
              <w:spacing w:after="0"/>
              <w:ind w:left="0"/>
              <w:jc w:val="left"/>
            </w:pPr>
            <w:r>
              <w:rPr>
                <w:rFonts w:ascii="Arial"/>
                <w:b/>
                <w:i w:val="false"/>
                <w:color w:val="000000"/>
                <w:sz w:val="15"/>
              </w:rPr>
              <w:t>2.3.2. Для лікарських засобів, пропонованих для відпуску за рецептом,</w:t>
            </w:r>
            <w:r>
              <w:rPr>
                <w:rFonts w:ascii="Arial"/>
                <w:b w:val="false"/>
                <w:i w:val="false"/>
                <w:color w:val="000000"/>
                <w:sz w:val="15"/>
              </w:rPr>
              <w:t xml:space="preserve"> заявником надаються пропозиції щодо категорії відпуску лікарського засобу, однак право визначати категорію відпуску залишається за МОЗ</w:t>
            </w:r>
          </w:p>
          <w:bookmarkEnd w:id="4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46" w:id="409"/>
          <w:p>
            <w:pPr>
              <w:spacing w:after="0"/>
              <w:ind w:left="0"/>
              <w:jc w:val="left"/>
            </w:pPr>
            <w:r>
              <w:rPr>
                <w:rFonts w:ascii="Arial"/>
                <w:b/>
                <w:i w:val="false"/>
                <w:color w:val="000000"/>
                <w:sz w:val="15"/>
              </w:rPr>
              <w:t xml:space="preserve">2.3.3. Постачання лікарських засобів, що відпускаються </w:t>
            </w:r>
            <w:r>
              <w:rPr>
                <w:rFonts w:ascii="Arial"/>
                <w:b/>
                <w:i w:val="false"/>
                <w:color w:val="000000"/>
                <w:sz w:val="15"/>
                <w:u w:val="single"/>
              </w:rPr>
              <w:t>без</w:t>
            </w:r>
            <w:r>
              <w:rPr>
                <w:rFonts w:ascii="Arial"/>
                <w:b/>
                <w:i w:val="false"/>
                <w:color w:val="000000"/>
                <w:sz w:val="15"/>
              </w:rPr>
              <w:t xml:space="preserve"> рецепта:</w:t>
            </w:r>
          </w:p>
          <w:bookmarkEnd w:id="409"/>
          <w:bookmarkStart w:name="347" w:id="41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постачання тільки через фармацевтичні заклади</w:t>
            </w:r>
          </w:p>
          <w:bookmarkEnd w:id="410"/>
          <w:bookmarkStart w:name="348" w:id="41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постачання через нефармацевтичні та фармацевтичні заклади (якщо застосовне)</w:t>
            </w:r>
          </w:p>
          <w:bookmarkEnd w:id="4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49" w:id="412"/>
          <w:p>
            <w:pPr>
              <w:spacing w:after="0"/>
              <w:ind w:left="0"/>
              <w:jc w:val="left"/>
            </w:pPr>
            <w:r>
              <w:rPr>
                <w:rFonts w:ascii="Arial"/>
                <w:b/>
                <w:i w:val="false"/>
                <w:color w:val="000000"/>
                <w:sz w:val="15"/>
              </w:rPr>
              <w:t xml:space="preserve">2.3.4. Промоція (просування) лікарських засобів, що відпускаються </w:t>
            </w:r>
            <w:r>
              <w:rPr>
                <w:rFonts w:ascii="Arial"/>
                <w:b/>
                <w:i w:val="false"/>
                <w:color w:val="000000"/>
                <w:sz w:val="15"/>
                <w:u w:val="single"/>
              </w:rPr>
              <w:t>без</w:t>
            </w:r>
            <w:r>
              <w:rPr>
                <w:rFonts w:ascii="Arial"/>
                <w:b/>
                <w:i w:val="false"/>
                <w:color w:val="000000"/>
                <w:sz w:val="15"/>
              </w:rPr>
              <w:t xml:space="preserve"> рецепта:</w:t>
            </w:r>
          </w:p>
          <w:bookmarkEnd w:id="412"/>
          <w:bookmarkStart w:name="350" w:id="41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промоція тільки серед професіоналів охорони здоров'я</w:t>
            </w:r>
          </w:p>
          <w:bookmarkEnd w:id="413"/>
          <w:bookmarkStart w:name="351" w:id="41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промоція серед населення та спеціалістів охорони здоров'я (якщо застосовне)</w:t>
            </w:r>
          </w:p>
          <w:bookmarkEnd w:id="414"/>
        </w:tc>
      </w:tr>
    </w:tbl>
    <w:p>
      <w:pPr>
        <w:spacing/>
        <w:ind w:left="0"/>
        <w:jc w:val="left"/>
      </w:pPr>
      <w:r>
        <w:br/>
      </w:r>
    </w:p>
    <w:bookmarkStart w:name="352" w:id="415"/>
    <w:p>
      <w:pPr>
        <w:pStyle w:val="Heading3"/>
        <w:spacing w:after="0"/>
        <w:ind w:left="0"/>
        <w:jc w:val="left"/>
      </w:pPr>
      <w:r>
        <w:rPr>
          <w:rFonts w:ascii="Arial"/>
          <w:color w:val="000000"/>
          <w:sz w:val="27"/>
        </w:rPr>
        <w:t>2.4. Заявник (власник) реєстраційного посвідчення / контактні особи / компанії</w:t>
      </w:r>
    </w:p>
    <w:bookmarkEnd w:id="4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233"/>
        <w:gridCol w:w="4457"/>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53" w:id="416"/>
          <w:p>
            <w:pPr>
              <w:spacing w:after="0"/>
              <w:ind w:left="0"/>
              <w:jc w:val="left"/>
            </w:pPr>
            <w:r>
              <w:rPr>
                <w:rFonts w:ascii="Arial"/>
                <w:b/>
                <w:i w:val="false"/>
                <w:color w:val="000000"/>
                <w:sz w:val="15"/>
              </w:rPr>
              <w:t>2.4.1. Власник реєстраційного посвідчення (заявник):</w:t>
            </w:r>
          </w:p>
          <w:bookmarkEnd w:id="416"/>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54" w:id="417"/>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417"/>
        </w:tc>
        <w:tc>
          <w:tcPr>
            <w:tcW w:w="4457" w:type="dxa"/>
            <w:tcBorders>
              <w:top w:val="outset" w:color="000000" w:sz="8"/>
              <w:left w:val="outset" w:color="000000" w:sz="8"/>
              <w:bottom w:val="outset" w:color="000000" w:sz="8"/>
              <w:right w:val="outset" w:color="000000" w:sz="8"/>
            </w:tcBorders>
            <w:vAlign w:val="center"/>
          </w:tcPr>
          <w:bookmarkStart w:name="355" w:id="418"/>
          <w:p>
            <w:pPr>
              <w:spacing w:after="0"/>
              <w:ind w:left="0"/>
              <w:jc w:val="left"/>
            </w:pPr>
            <w:r>
              <w:rPr>
                <w:rFonts w:ascii="Arial"/>
                <w:b w:val="false"/>
                <w:i w:val="false"/>
                <w:color w:val="000000"/>
                <w:sz w:val="15"/>
              </w:rPr>
              <w:t xml:space="preserve"> </w:t>
            </w:r>
          </w:p>
          <w:bookmarkEnd w:id="418"/>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56" w:id="419"/>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419"/>
        </w:tc>
        <w:tc>
          <w:tcPr>
            <w:tcW w:w="4457" w:type="dxa"/>
            <w:tcBorders>
              <w:top w:val="outset" w:color="000000" w:sz="8"/>
              <w:left w:val="outset" w:color="000000" w:sz="8"/>
              <w:bottom w:val="outset" w:color="000000" w:sz="8"/>
              <w:right w:val="outset" w:color="000000" w:sz="8"/>
            </w:tcBorders>
            <w:vAlign w:val="center"/>
          </w:tcPr>
          <w:bookmarkStart w:name="357" w:id="420"/>
          <w:p>
            <w:pPr>
              <w:spacing w:after="0"/>
              <w:ind w:left="0"/>
              <w:jc w:val="left"/>
            </w:pPr>
            <w:r>
              <w:rPr>
                <w:rFonts w:ascii="Arial"/>
                <w:b w:val="false"/>
                <w:i w:val="false"/>
                <w:color w:val="000000"/>
                <w:sz w:val="15"/>
              </w:rPr>
              <w:t xml:space="preserve"> </w:t>
            </w:r>
          </w:p>
          <w:bookmarkEnd w:id="420"/>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58" w:id="421"/>
          <w:p>
            <w:pPr>
              <w:spacing w:after="0"/>
              <w:ind w:left="0"/>
              <w:jc w:val="left"/>
            </w:pPr>
            <w:r>
              <w:rPr>
                <w:rFonts w:ascii="Arial"/>
                <w:b w:val="false"/>
                <w:i w:val="false"/>
                <w:color w:val="000000"/>
                <w:sz w:val="15"/>
              </w:rPr>
              <w:t>Країна</w:t>
            </w:r>
          </w:p>
          <w:bookmarkEnd w:id="421"/>
        </w:tc>
        <w:tc>
          <w:tcPr>
            <w:tcW w:w="4457" w:type="dxa"/>
            <w:tcBorders>
              <w:top w:val="outset" w:color="000000" w:sz="8"/>
              <w:left w:val="outset" w:color="000000" w:sz="8"/>
              <w:bottom w:val="outset" w:color="000000" w:sz="8"/>
              <w:right w:val="outset" w:color="000000" w:sz="8"/>
            </w:tcBorders>
            <w:vAlign w:val="center"/>
          </w:tcPr>
          <w:bookmarkStart w:name="359" w:id="422"/>
          <w:p>
            <w:pPr>
              <w:spacing w:after="0"/>
              <w:ind w:left="0"/>
              <w:jc w:val="left"/>
            </w:pPr>
            <w:r>
              <w:rPr>
                <w:rFonts w:ascii="Arial"/>
                <w:b w:val="false"/>
                <w:i w:val="false"/>
                <w:color w:val="000000"/>
                <w:sz w:val="15"/>
              </w:rPr>
              <w:t xml:space="preserve"> </w:t>
            </w:r>
          </w:p>
          <w:bookmarkEnd w:id="422"/>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60" w:id="423"/>
          <w:p>
            <w:pPr>
              <w:spacing w:after="0"/>
              <w:ind w:left="0"/>
              <w:jc w:val="left"/>
            </w:pPr>
            <w:r>
              <w:rPr>
                <w:rFonts w:ascii="Arial"/>
                <w:b w:val="false"/>
                <w:i w:val="false"/>
                <w:color w:val="000000"/>
                <w:sz w:val="15"/>
              </w:rPr>
              <w:t>Телефон/факс</w:t>
            </w:r>
          </w:p>
          <w:bookmarkEnd w:id="423"/>
        </w:tc>
        <w:tc>
          <w:tcPr>
            <w:tcW w:w="4457" w:type="dxa"/>
            <w:tcBorders>
              <w:top w:val="outset" w:color="000000" w:sz="8"/>
              <w:left w:val="outset" w:color="000000" w:sz="8"/>
              <w:bottom w:val="outset" w:color="000000" w:sz="8"/>
              <w:right w:val="outset" w:color="000000" w:sz="8"/>
            </w:tcBorders>
            <w:vAlign w:val="center"/>
          </w:tcPr>
          <w:bookmarkStart w:name="361" w:id="424"/>
          <w:p>
            <w:pPr>
              <w:spacing w:after="0"/>
              <w:ind w:left="0"/>
              <w:jc w:val="left"/>
            </w:pPr>
            <w:r>
              <w:rPr>
                <w:rFonts w:ascii="Arial"/>
                <w:b w:val="false"/>
                <w:i w:val="false"/>
                <w:color w:val="000000"/>
                <w:sz w:val="15"/>
              </w:rPr>
              <w:t xml:space="preserve"> </w:t>
            </w:r>
          </w:p>
          <w:bookmarkEnd w:id="424"/>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62" w:id="425"/>
          <w:p>
            <w:pPr>
              <w:spacing w:after="0"/>
              <w:ind w:left="0"/>
              <w:jc w:val="left"/>
            </w:pPr>
            <w:r>
              <w:rPr>
                <w:rFonts w:ascii="Arial"/>
                <w:b w:val="false"/>
                <w:i w:val="false"/>
                <w:color w:val="000000"/>
                <w:sz w:val="15"/>
              </w:rPr>
              <w:t>E-mail</w:t>
            </w:r>
          </w:p>
          <w:bookmarkEnd w:id="425"/>
        </w:tc>
        <w:tc>
          <w:tcPr>
            <w:tcW w:w="4457" w:type="dxa"/>
            <w:tcBorders>
              <w:top w:val="outset" w:color="000000" w:sz="8"/>
              <w:left w:val="outset" w:color="000000" w:sz="8"/>
              <w:bottom w:val="outset" w:color="000000" w:sz="8"/>
              <w:right w:val="outset" w:color="000000" w:sz="8"/>
            </w:tcBorders>
            <w:vAlign w:val="center"/>
          </w:tcPr>
          <w:bookmarkStart w:name="363" w:id="426"/>
          <w:p>
            <w:pPr>
              <w:spacing w:after="0"/>
              <w:ind w:left="0"/>
              <w:jc w:val="left"/>
            </w:pPr>
            <w:r>
              <w:rPr>
                <w:rFonts w:ascii="Arial"/>
                <w:b w:val="false"/>
                <w:i w:val="false"/>
                <w:color w:val="000000"/>
                <w:sz w:val="15"/>
              </w:rPr>
              <w:t xml:space="preserve"> </w:t>
            </w:r>
          </w:p>
          <w:bookmarkEnd w:id="4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233"/>
        <w:gridCol w:w="4457"/>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64" w:id="427"/>
          <w:p>
            <w:pPr>
              <w:spacing w:after="0"/>
              <w:ind w:left="0"/>
              <w:jc w:val="left"/>
            </w:pPr>
            <w:r>
              <w:rPr>
                <w:rFonts w:ascii="Arial"/>
                <w:b/>
                <w:i w:val="false"/>
                <w:color w:val="000000"/>
                <w:sz w:val="15"/>
              </w:rPr>
              <w:t>2.4.2. Уповноважена особа / компанія, визначена для ведення переговорів від імені заявника під час процедури реєстрації в Україні:</w:t>
            </w:r>
          </w:p>
          <w:bookmarkEnd w:id="427"/>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65" w:id="428"/>
          <w:p>
            <w:pPr>
              <w:spacing w:after="0"/>
              <w:ind w:left="0"/>
              <w:jc w:val="left"/>
            </w:pPr>
            <w:r>
              <w:rPr>
                <w:rFonts w:ascii="Arial"/>
                <w:b w:val="false"/>
                <w:i w:val="false"/>
                <w:color w:val="000000"/>
                <w:sz w:val="15"/>
              </w:rPr>
              <w:t>П. І. Б. уповноваженої особи - представника заявника</w:t>
            </w:r>
          </w:p>
          <w:bookmarkEnd w:id="428"/>
        </w:tc>
        <w:tc>
          <w:tcPr>
            <w:tcW w:w="4457" w:type="dxa"/>
            <w:tcBorders>
              <w:top w:val="outset" w:color="000000" w:sz="8"/>
              <w:left w:val="outset" w:color="000000" w:sz="8"/>
              <w:bottom w:val="outset" w:color="000000" w:sz="8"/>
              <w:right w:val="outset" w:color="000000" w:sz="8"/>
            </w:tcBorders>
            <w:vAlign w:val="center"/>
          </w:tcPr>
          <w:bookmarkStart w:name="366" w:id="429"/>
          <w:p>
            <w:pPr>
              <w:spacing w:after="0"/>
              <w:ind w:left="0"/>
              <w:jc w:val="left"/>
            </w:pPr>
            <w:r>
              <w:rPr>
                <w:rFonts w:ascii="Arial"/>
                <w:b w:val="false"/>
                <w:i w:val="false"/>
                <w:color w:val="000000"/>
                <w:sz w:val="15"/>
              </w:rPr>
              <w:t xml:space="preserve"> </w:t>
            </w:r>
          </w:p>
          <w:bookmarkEnd w:id="429"/>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67" w:id="430"/>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430"/>
        </w:tc>
        <w:tc>
          <w:tcPr>
            <w:tcW w:w="4457" w:type="dxa"/>
            <w:tcBorders>
              <w:top w:val="outset" w:color="000000" w:sz="8"/>
              <w:left w:val="outset" w:color="000000" w:sz="8"/>
              <w:bottom w:val="outset" w:color="000000" w:sz="8"/>
              <w:right w:val="outset" w:color="000000" w:sz="8"/>
            </w:tcBorders>
            <w:vAlign w:val="center"/>
          </w:tcPr>
          <w:bookmarkStart w:name="368" w:id="431"/>
          <w:p>
            <w:pPr>
              <w:spacing w:after="0"/>
              <w:ind w:left="0"/>
              <w:jc w:val="left"/>
            </w:pPr>
            <w:r>
              <w:rPr>
                <w:rFonts w:ascii="Arial"/>
                <w:b w:val="false"/>
                <w:i w:val="false"/>
                <w:color w:val="000000"/>
                <w:sz w:val="15"/>
              </w:rPr>
              <w:t xml:space="preserve"> </w:t>
            </w:r>
          </w:p>
          <w:bookmarkEnd w:id="431"/>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69" w:id="432"/>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432"/>
        </w:tc>
        <w:tc>
          <w:tcPr>
            <w:tcW w:w="4457" w:type="dxa"/>
            <w:tcBorders>
              <w:top w:val="outset" w:color="000000" w:sz="8"/>
              <w:left w:val="outset" w:color="000000" w:sz="8"/>
              <w:bottom w:val="outset" w:color="000000" w:sz="8"/>
              <w:right w:val="outset" w:color="000000" w:sz="8"/>
            </w:tcBorders>
            <w:vAlign w:val="center"/>
          </w:tcPr>
          <w:bookmarkStart w:name="370" w:id="433"/>
          <w:p>
            <w:pPr>
              <w:spacing w:after="0"/>
              <w:ind w:left="0"/>
              <w:jc w:val="left"/>
            </w:pPr>
            <w:r>
              <w:rPr>
                <w:rFonts w:ascii="Arial"/>
                <w:b w:val="false"/>
                <w:i w:val="false"/>
                <w:color w:val="000000"/>
                <w:sz w:val="15"/>
              </w:rPr>
              <w:t xml:space="preserve"> </w:t>
            </w:r>
          </w:p>
          <w:bookmarkEnd w:id="433"/>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71" w:id="434"/>
          <w:p>
            <w:pPr>
              <w:spacing w:after="0"/>
              <w:ind w:left="0"/>
              <w:jc w:val="left"/>
            </w:pPr>
            <w:r>
              <w:rPr>
                <w:rFonts w:ascii="Arial"/>
                <w:b w:val="false"/>
                <w:i w:val="false"/>
                <w:color w:val="000000"/>
                <w:sz w:val="15"/>
              </w:rPr>
              <w:t>Країна</w:t>
            </w:r>
          </w:p>
          <w:bookmarkEnd w:id="434"/>
        </w:tc>
        <w:tc>
          <w:tcPr>
            <w:tcW w:w="4457" w:type="dxa"/>
            <w:tcBorders>
              <w:top w:val="outset" w:color="000000" w:sz="8"/>
              <w:left w:val="outset" w:color="000000" w:sz="8"/>
              <w:bottom w:val="outset" w:color="000000" w:sz="8"/>
              <w:right w:val="outset" w:color="000000" w:sz="8"/>
            </w:tcBorders>
            <w:vAlign w:val="center"/>
          </w:tcPr>
          <w:bookmarkStart w:name="372" w:id="435"/>
          <w:p>
            <w:pPr>
              <w:spacing w:after="0"/>
              <w:ind w:left="0"/>
              <w:jc w:val="left"/>
            </w:pPr>
            <w:r>
              <w:rPr>
                <w:rFonts w:ascii="Arial"/>
                <w:b w:val="false"/>
                <w:i w:val="false"/>
                <w:color w:val="000000"/>
                <w:sz w:val="15"/>
              </w:rPr>
              <w:t xml:space="preserve"> </w:t>
            </w:r>
          </w:p>
          <w:bookmarkEnd w:id="435"/>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73" w:id="436"/>
          <w:p>
            <w:pPr>
              <w:spacing w:after="0"/>
              <w:ind w:left="0"/>
              <w:jc w:val="left"/>
            </w:pPr>
            <w:r>
              <w:rPr>
                <w:rFonts w:ascii="Arial"/>
                <w:b w:val="false"/>
                <w:i w:val="false"/>
                <w:color w:val="000000"/>
                <w:sz w:val="15"/>
              </w:rPr>
              <w:t>Телефон/факс</w:t>
            </w:r>
          </w:p>
          <w:bookmarkEnd w:id="436"/>
        </w:tc>
        <w:tc>
          <w:tcPr>
            <w:tcW w:w="4457" w:type="dxa"/>
            <w:tcBorders>
              <w:top w:val="outset" w:color="000000" w:sz="8"/>
              <w:left w:val="outset" w:color="000000" w:sz="8"/>
              <w:bottom w:val="outset" w:color="000000" w:sz="8"/>
              <w:right w:val="outset" w:color="000000" w:sz="8"/>
            </w:tcBorders>
            <w:vAlign w:val="center"/>
          </w:tcPr>
          <w:bookmarkStart w:name="374" w:id="437"/>
          <w:p>
            <w:pPr>
              <w:spacing w:after="0"/>
              <w:ind w:left="0"/>
              <w:jc w:val="left"/>
            </w:pPr>
            <w:r>
              <w:rPr>
                <w:rFonts w:ascii="Arial"/>
                <w:b w:val="false"/>
                <w:i w:val="false"/>
                <w:color w:val="000000"/>
                <w:sz w:val="15"/>
              </w:rPr>
              <w:t xml:space="preserve"> </w:t>
            </w:r>
          </w:p>
          <w:bookmarkEnd w:id="437"/>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75" w:id="438"/>
          <w:p>
            <w:pPr>
              <w:spacing w:after="0"/>
              <w:ind w:left="0"/>
              <w:jc w:val="left"/>
            </w:pPr>
            <w:r>
              <w:rPr>
                <w:rFonts w:ascii="Arial"/>
                <w:b w:val="false"/>
                <w:i w:val="false"/>
                <w:color w:val="000000"/>
                <w:sz w:val="15"/>
              </w:rPr>
              <w:t>E-mail</w:t>
            </w:r>
          </w:p>
          <w:bookmarkEnd w:id="438"/>
        </w:tc>
        <w:tc>
          <w:tcPr>
            <w:tcW w:w="4457" w:type="dxa"/>
            <w:tcBorders>
              <w:top w:val="outset" w:color="000000" w:sz="8"/>
              <w:left w:val="outset" w:color="000000" w:sz="8"/>
              <w:bottom w:val="outset" w:color="000000" w:sz="8"/>
              <w:right w:val="outset" w:color="000000" w:sz="8"/>
            </w:tcBorders>
            <w:vAlign w:val="center"/>
          </w:tcPr>
          <w:bookmarkStart w:name="376" w:id="439"/>
          <w:p>
            <w:pPr>
              <w:spacing w:after="0"/>
              <w:ind w:left="0"/>
              <w:jc w:val="left"/>
            </w:pPr>
            <w:r>
              <w:rPr>
                <w:rFonts w:ascii="Arial"/>
                <w:b w:val="false"/>
                <w:i w:val="false"/>
                <w:color w:val="000000"/>
                <w:sz w:val="15"/>
              </w:rPr>
              <w:t xml:space="preserve"> </w:t>
            </w:r>
          </w:p>
          <w:bookmarkEnd w:id="43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7" w:id="44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У разі відмінності від підпункту 2.4.1 цього пункту додається доручення.</w:t>
            </w:r>
          </w:p>
          <w:bookmarkEnd w:id="44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233"/>
        <w:gridCol w:w="4457"/>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78" w:id="441"/>
          <w:p>
            <w:pPr>
              <w:spacing w:after="0"/>
              <w:ind w:left="0"/>
              <w:jc w:val="left"/>
            </w:pPr>
            <w:r>
              <w:rPr>
                <w:rFonts w:ascii="Arial"/>
                <w:b/>
                <w:i w:val="false"/>
                <w:color w:val="000000"/>
                <w:sz w:val="15"/>
              </w:rPr>
              <w:t>2.4.3. Уповноважена особа / компанія, затверджена для ведення переговорів між власником реєстраційного посвідчення та уповноваженими органами України після реєстрації,</w:t>
            </w:r>
            <w:r>
              <w:rPr>
                <w:rFonts w:ascii="Arial"/>
                <w:b w:val="false"/>
                <w:i w:val="false"/>
                <w:color w:val="000000"/>
                <w:sz w:val="15"/>
              </w:rPr>
              <w:t xml:space="preserve"> у разі відмінності від зазначеного у підпункті 2.4.2 цього пункту:</w:t>
            </w:r>
          </w:p>
          <w:bookmarkEnd w:id="441"/>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79" w:id="442"/>
          <w:p>
            <w:pPr>
              <w:spacing w:after="0"/>
              <w:ind w:left="0"/>
              <w:jc w:val="left"/>
            </w:pPr>
            <w:r>
              <w:rPr>
                <w:rFonts w:ascii="Arial"/>
                <w:b w:val="false"/>
                <w:i w:val="false"/>
                <w:color w:val="000000"/>
                <w:sz w:val="15"/>
              </w:rPr>
              <w:t>П. І. Б. уповноваженої особи представника заявника</w:t>
            </w:r>
          </w:p>
          <w:bookmarkEnd w:id="442"/>
        </w:tc>
        <w:tc>
          <w:tcPr>
            <w:tcW w:w="4457" w:type="dxa"/>
            <w:tcBorders>
              <w:top w:val="outset" w:color="000000" w:sz="8"/>
              <w:left w:val="outset" w:color="000000" w:sz="8"/>
              <w:bottom w:val="outset" w:color="000000" w:sz="8"/>
              <w:right w:val="outset" w:color="000000" w:sz="8"/>
            </w:tcBorders>
            <w:vAlign w:val="center"/>
          </w:tcPr>
          <w:bookmarkStart w:name="380" w:id="443"/>
          <w:p>
            <w:pPr>
              <w:spacing w:after="0"/>
              <w:ind w:left="0"/>
              <w:jc w:val="left"/>
            </w:pPr>
            <w:r>
              <w:rPr>
                <w:rFonts w:ascii="Arial"/>
                <w:b w:val="false"/>
                <w:i w:val="false"/>
                <w:color w:val="000000"/>
                <w:sz w:val="15"/>
              </w:rPr>
              <w:t xml:space="preserve"> </w:t>
            </w:r>
          </w:p>
          <w:bookmarkEnd w:id="443"/>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81" w:id="444"/>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444"/>
        </w:tc>
        <w:tc>
          <w:tcPr>
            <w:tcW w:w="4457" w:type="dxa"/>
            <w:tcBorders>
              <w:top w:val="outset" w:color="000000" w:sz="8"/>
              <w:left w:val="outset" w:color="000000" w:sz="8"/>
              <w:bottom w:val="outset" w:color="000000" w:sz="8"/>
              <w:right w:val="outset" w:color="000000" w:sz="8"/>
            </w:tcBorders>
            <w:vAlign w:val="center"/>
          </w:tcPr>
          <w:bookmarkStart w:name="382" w:id="445"/>
          <w:p>
            <w:pPr>
              <w:spacing w:after="0"/>
              <w:ind w:left="0"/>
              <w:jc w:val="left"/>
            </w:pPr>
            <w:r>
              <w:rPr>
                <w:rFonts w:ascii="Arial"/>
                <w:b w:val="false"/>
                <w:i w:val="false"/>
                <w:color w:val="000000"/>
                <w:sz w:val="15"/>
              </w:rPr>
              <w:t xml:space="preserve"> </w:t>
            </w:r>
          </w:p>
          <w:bookmarkEnd w:id="445"/>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83" w:id="446"/>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446"/>
        </w:tc>
        <w:tc>
          <w:tcPr>
            <w:tcW w:w="4457" w:type="dxa"/>
            <w:tcBorders>
              <w:top w:val="outset" w:color="000000" w:sz="8"/>
              <w:left w:val="outset" w:color="000000" w:sz="8"/>
              <w:bottom w:val="outset" w:color="000000" w:sz="8"/>
              <w:right w:val="outset" w:color="000000" w:sz="8"/>
            </w:tcBorders>
            <w:vAlign w:val="center"/>
          </w:tcPr>
          <w:bookmarkStart w:name="384" w:id="447"/>
          <w:p>
            <w:pPr>
              <w:spacing w:after="0"/>
              <w:ind w:left="0"/>
              <w:jc w:val="left"/>
            </w:pPr>
            <w:r>
              <w:rPr>
                <w:rFonts w:ascii="Arial"/>
                <w:b w:val="false"/>
                <w:i w:val="false"/>
                <w:color w:val="000000"/>
                <w:sz w:val="15"/>
              </w:rPr>
              <w:t xml:space="preserve"> </w:t>
            </w:r>
          </w:p>
          <w:bookmarkEnd w:id="447"/>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85" w:id="448"/>
          <w:p>
            <w:pPr>
              <w:spacing w:after="0"/>
              <w:ind w:left="0"/>
              <w:jc w:val="left"/>
            </w:pPr>
            <w:r>
              <w:rPr>
                <w:rFonts w:ascii="Arial"/>
                <w:b w:val="false"/>
                <w:i w:val="false"/>
                <w:color w:val="000000"/>
                <w:sz w:val="15"/>
              </w:rPr>
              <w:t>Країна</w:t>
            </w:r>
          </w:p>
          <w:bookmarkEnd w:id="448"/>
        </w:tc>
        <w:tc>
          <w:tcPr>
            <w:tcW w:w="4457" w:type="dxa"/>
            <w:tcBorders>
              <w:top w:val="outset" w:color="000000" w:sz="8"/>
              <w:left w:val="outset" w:color="000000" w:sz="8"/>
              <w:bottom w:val="outset" w:color="000000" w:sz="8"/>
              <w:right w:val="outset" w:color="000000" w:sz="8"/>
            </w:tcBorders>
            <w:vAlign w:val="center"/>
          </w:tcPr>
          <w:bookmarkStart w:name="386" w:id="449"/>
          <w:p>
            <w:pPr>
              <w:spacing w:after="0"/>
              <w:ind w:left="0"/>
              <w:jc w:val="left"/>
            </w:pPr>
            <w:r>
              <w:rPr>
                <w:rFonts w:ascii="Arial"/>
                <w:b w:val="false"/>
                <w:i w:val="false"/>
                <w:color w:val="000000"/>
                <w:sz w:val="15"/>
              </w:rPr>
              <w:t xml:space="preserve"> </w:t>
            </w:r>
          </w:p>
          <w:bookmarkEnd w:id="449"/>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87" w:id="450"/>
          <w:p>
            <w:pPr>
              <w:spacing w:after="0"/>
              <w:ind w:left="0"/>
              <w:jc w:val="left"/>
            </w:pPr>
            <w:r>
              <w:rPr>
                <w:rFonts w:ascii="Arial"/>
                <w:b w:val="false"/>
                <w:i w:val="false"/>
                <w:color w:val="000000"/>
                <w:sz w:val="15"/>
              </w:rPr>
              <w:t>Телефон/факс</w:t>
            </w:r>
          </w:p>
          <w:bookmarkEnd w:id="450"/>
        </w:tc>
        <w:tc>
          <w:tcPr>
            <w:tcW w:w="4457" w:type="dxa"/>
            <w:tcBorders>
              <w:top w:val="outset" w:color="000000" w:sz="8"/>
              <w:left w:val="outset" w:color="000000" w:sz="8"/>
              <w:bottom w:val="outset" w:color="000000" w:sz="8"/>
              <w:right w:val="outset" w:color="000000" w:sz="8"/>
            </w:tcBorders>
            <w:vAlign w:val="center"/>
          </w:tcPr>
          <w:bookmarkStart w:name="388" w:id="451"/>
          <w:p>
            <w:pPr>
              <w:spacing w:after="0"/>
              <w:ind w:left="0"/>
              <w:jc w:val="left"/>
            </w:pPr>
            <w:r>
              <w:rPr>
                <w:rFonts w:ascii="Arial"/>
                <w:b w:val="false"/>
                <w:i w:val="false"/>
                <w:color w:val="000000"/>
                <w:sz w:val="15"/>
              </w:rPr>
              <w:t xml:space="preserve"> </w:t>
            </w:r>
          </w:p>
          <w:bookmarkEnd w:id="451"/>
        </w:tc>
      </w:tr>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389" w:id="452"/>
          <w:p>
            <w:pPr>
              <w:spacing w:after="0"/>
              <w:ind w:left="0"/>
              <w:jc w:val="left"/>
            </w:pPr>
            <w:r>
              <w:rPr>
                <w:rFonts w:ascii="Arial"/>
                <w:b w:val="false"/>
                <w:i w:val="false"/>
                <w:color w:val="000000"/>
                <w:sz w:val="15"/>
              </w:rPr>
              <w:t>E-mail</w:t>
            </w:r>
          </w:p>
          <w:bookmarkEnd w:id="452"/>
        </w:tc>
        <w:tc>
          <w:tcPr>
            <w:tcW w:w="4457" w:type="dxa"/>
            <w:tcBorders>
              <w:top w:val="outset" w:color="000000" w:sz="8"/>
              <w:left w:val="outset" w:color="000000" w:sz="8"/>
              <w:bottom w:val="outset" w:color="000000" w:sz="8"/>
              <w:right w:val="outset" w:color="000000" w:sz="8"/>
            </w:tcBorders>
            <w:vAlign w:val="center"/>
          </w:tcPr>
          <w:bookmarkStart w:name="390" w:id="453"/>
          <w:p>
            <w:pPr>
              <w:spacing w:after="0"/>
              <w:ind w:left="0"/>
              <w:jc w:val="left"/>
            </w:pPr>
            <w:r>
              <w:rPr>
                <w:rFonts w:ascii="Arial"/>
                <w:b w:val="false"/>
                <w:i w:val="false"/>
                <w:color w:val="000000"/>
                <w:sz w:val="15"/>
              </w:rPr>
              <w:t xml:space="preserve"> </w:t>
            </w:r>
          </w:p>
          <w:bookmarkEnd w:id="45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91" w:id="45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У разі відмінності від підпункту 2.4.1 цього пункту додається доручення.</w:t>
            </w:r>
          </w:p>
          <w:bookmarkEnd w:id="45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92" w:id="455"/>
          <w:p>
            <w:pPr>
              <w:spacing w:after="0"/>
              <w:ind w:left="0"/>
              <w:jc w:val="left"/>
            </w:pPr>
            <w:r>
              <w:rPr>
                <w:rFonts w:ascii="Arial"/>
                <w:b/>
                <w:i w:val="false"/>
                <w:color w:val="000000"/>
                <w:sz w:val="15"/>
              </w:rPr>
              <w:t>2.4.4. Короткий опис системи фармаконагляду заявника.</w:t>
            </w:r>
          </w:p>
          <w:bookmarkEnd w:id="455"/>
          <w:bookmarkStart w:name="393" w:id="456"/>
          <w:p>
            <w:pPr>
              <w:spacing w:after="0"/>
              <w:ind w:left="0"/>
              <w:jc w:val="left"/>
            </w:pPr>
            <w:r>
              <w:rPr>
                <w:rFonts w:ascii="Arial"/>
                <w:b/>
                <w:i w:val="false"/>
                <w:color w:val="000000"/>
                <w:sz w:val="15"/>
              </w:rPr>
              <w:t>Уповноважена особа заявника, відповідальна за фармаконагляд:</w:t>
            </w:r>
          </w:p>
          <w:bookmarkEnd w:id="45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394" w:id="457"/>
          <w:p>
            <w:pPr>
              <w:spacing w:after="0"/>
              <w:ind w:left="0"/>
              <w:jc w:val="left"/>
            </w:pPr>
            <w:r>
              <w:rPr>
                <w:rFonts w:ascii="Arial"/>
                <w:b w:val="false"/>
                <w:i w:val="false"/>
                <w:color w:val="000000"/>
                <w:sz w:val="15"/>
              </w:rPr>
              <w:t>П. І. Б. уповноваженої особи заявника, відповідальної за фармаконагляд</w:t>
            </w:r>
          </w:p>
          <w:bookmarkEnd w:id="457"/>
        </w:tc>
        <w:tc>
          <w:tcPr>
            <w:tcW w:w="4845" w:type="dxa"/>
            <w:tcBorders>
              <w:top w:val="outset" w:color="000000" w:sz="8"/>
              <w:left w:val="outset" w:color="000000" w:sz="8"/>
              <w:bottom w:val="outset" w:color="000000" w:sz="8"/>
              <w:right w:val="outset" w:color="000000" w:sz="8"/>
            </w:tcBorders>
            <w:vAlign w:val="center"/>
          </w:tcPr>
          <w:bookmarkStart w:name="395" w:id="458"/>
          <w:p>
            <w:pPr>
              <w:spacing w:after="0"/>
              <w:ind w:left="0"/>
              <w:jc w:val="left"/>
            </w:pPr>
          </w:p>
          <w:bookmarkEnd w:id="45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396" w:id="459"/>
          <w:p>
            <w:pPr>
              <w:spacing w:after="0"/>
              <w:ind w:left="0"/>
              <w:jc w:val="left"/>
            </w:pPr>
            <w:r>
              <w:rPr>
                <w:rFonts w:ascii="Arial"/>
                <w:b w:val="false"/>
                <w:i w:val="false"/>
                <w:color w:val="000000"/>
                <w:sz w:val="15"/>
              </w:rPr>
              <w:t>Місце провадження діяльності</w:t>
            </w:r>
          </w:p>
          <w:bookmarkEnd w:id="459"/>
        </w:tc>
        <w:tc>
          <w:tcPr>
            <w:tcW w:w="4845" w:type="dxa"/>
            <w:tcBorders>
              <w:top w:val="outset" w:color="000000" w:sz="8"/>
              <w:left w:val="outset" w:color="000000" w:sz="8"/>
              <w:bottom w:val="outset" w:color="000000" w:sz="8"/>
              <w:right w:val="outset" w:color="000000" w:sz="8"/>
            </w:tcBorders>
            <w:vAlign w:val="center"/>
          </w:tcPr>
          <w:bookmarkStart w:name="397" w:id="460"/>
          <w:p>
            <w:pPr>
              <w:spacing w:after="0"/>
              <w:ind w:left="0"/>
              <w:jc w:val="left"/>
            </w:pPr>
          </w:p>
          <w:bookmarkEnd w:id="46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398" w:id="461"/>
          <w:p>
            <w:pPr>
              <w:spacing w:after="0"/>
              <w:ind w:left="0"/>
              <w:jc w:val="left"/>
            </w:pPr>
            <w:r>
              <w:rPr>
                <w:rFonts w:ascii="Arial"/>
                <w:b w:val="false"/>
                <w:i w:val="false"/>
                <w:color w:val="000000"/>
                <w:sz w:val="15"/>
              </w:rPr>
              <w:t>Країна</w:t>
            </w:r>
          </w:p>
          <w:bookmarkEnd w:id="461"/>
        </w:tc>
        <w:tc>
          <w:tcPr>
            <w:tcW w:w="4845" w:type="dxa"/>
            <w:tcBorders>
              <w:top w:val="outset" w:color="000000" w:sz="8"/>
              <w:left w:val="outset" w:color="000000" w:sz="8"/>
              <w:bottom w:val="outset" w:color="000000" w:sz="8"/>
              <w:right w:val="outset" w:color="000000" w:sz="8"/>
            </w:tcBorders>
            <w:vAlign w:val="center"/>
          </w:tcPr>
          <w:bookmarkStart w:name="399" w:id="462"/>
          <w:p>
            <w:pPr>
              <w:spacing w:after="0"/>
              <w:ind w:left="0"/>
              <w:jc w:val="left"/>
            </w:pPr>
          </w:p>
          <w:bookmarkEnd w:id="4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00" w:id="463"/>
          <w:p>
            <w:pPr>
              <w:spacing w:after="0"/>
              <w:ind w:left="0"/>
              <w:jc w:val="left"/>
            </w:pPr>
            <w:r>
              <w:rPr>
                <w:rFonts w:ascii="Arial"/>
                <w:b w:val="false"/>
                <w:i w:val="false"/>
                <w:color w:val="000000"/>
                <w:sz w:val="15"/>
              </w:rPr>
              <w:t>Цілодобовий телефон/факс</w:t>
            </w:r>
          </w:p>
          <w:bookmarkEnd w:id="463"/>
        </w:tc>
        <w:tc>
          <w:tcPr>
            <w:tcW w:w="4845" w:type="dxa"/>
            <w:tcBorders>
              <w:top w:val="outset" w:color="000000" w:sz="8"/>
              <w:left w:val="outset" w:color="000000" w:sz="8"/>
              <w:bottom w:val="outset" w:color="000000" w:sz="8"/>
              <w:right w:val="outset" w:color="000000" w:sz="8"/>
            </w:tcBorders>
            <w:vAlign w:val="center"/>
          </w:tcPr>
          <w:bookmarkStart w:name="401" w:id="464"/>
          <w:p>
            <w:pPr>
              <w:spacing w:after="0"/>
              <w:ind w:left="0"/>
              <w:jc w:val="left"/>
            </w:pPr>
          </w:p>
          <w:bookmarkEnd w:id="4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02" w:id="465"/>
          <w:p>
            <w:pPr>
              <w:spacing w:after="0"/>
              <w:ind w:left="0"/>
              <w:jc w:val="left"/>
            </w:pPr>
            <w:r>
              <w:rPr>
                <w:rFonts w:ascii="Arial"/>
                <w:b w:val="false"/>
                <w:i w:val="false"/>
                <w:color w:val="000000"/>
                <w:sz w:val="15"/>
              </w:rPr>
              <w:t>E-mail</w:t>
            </w:r>
          </w:p>
          <w:bookmarkEnd w:id="465"/>
        </w:tc>
        <w:tc>
          <w:tcPr>
            <w:tcW w:w="4845" w:type="dxa"/>
            <w:tcBorders>
              <w:top w:val="outset" w:color="000000" w:sz="8"/>
              <w:left w:val="outset" w:color="000000" w:sz="8"/>
              <w:bottom w:val="outset" w:color="000000" w:sz="8"/>
              <w:right w:val="outset" w:color="000000" w:sz="8"/>
            </w:tcBorders>
            <w:vAlign w:val="center"/>
          </w:tcPr>
          <w:bookmarkStart w:name="403" w:id="466"/>
          <w:p>
            <w:pPr>
              <w:spacing w:after="0"/>
              <w:ind w:left="0"/>
              <w:jc w:val="left"/>
            </w:pPr>
          </w:p>
          <w:bookmarkEnd w:id="46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04" w:id="46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Додається біографічна довідка кваліфікованої особи, відповідальної за фармаконагляд, та гарантійний лист заявника</w:t>
            </w:r>
          </w:p>
          <w:bookmarkEnd w:id="46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05" w:id="468"/>
          <w:p>
            <w:pPr>
              <w:spacing w:after="0"/>
              <w:ind w:left="0"/>
              <w:jc w:val="left"/>
            </w:pPr>
            <w:r>
              <w:rPr>
                <w:rFonts w:ascii="Arial"/>
                <w:b/>
                <w:i w:val="false"/>
                <w:color w:val="000000"/>
                <w:sz w:val="15"/>
              </w:rPr>
              <w:t>Контактна особа в Україні уповноваженої особи заявника для здійснення фармаконагляду,</w:t>
            </w:r>
            <w:r>
              <w:rPr>
                <w:rFonts w:ascii="Arial"/>
                <w:b w:val="false"/>
                <w:i w:val="false"/>
                <w:color w:val="000000"/>
                <w:sz w:val="15"/>
              </w:rPr>
              <w:t xml:space="preserve"> у разі відмінності від вищезазначеної:</w:t>
            </w:r>
          </w:p>
          <w:bookmarkEnd w:id="4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06" w:id="469"/>
          <w:p>
            <w:pPr>
              <w:spacing w:after="0"/>
              <w:ind w:left="0"/>
              <w:jc w:val="left"/>
            </w:pPr>
            <w:r>
              <w:rPr>
                <w:rFonts w:ascii="Arial"/>
                <w:b w:val="false"/>
                <w:i w:val="false"/>
                <w:color w:val="000000"/>
                <w:sz w:val="15"/>
              </w:rPr>
              <w:t>П. І. Б. контактної особи уповноваженої особи заявника, відповідальної за фармаконагляд</w:t>
            </w:r>
          </w:p>
          <w:bookmarkEnd w:id="469"/>
        </w:tc>
        <w:tc>
          <w:tcPr>
            <w:tcW w:w="4845" w:type="dxa"/>
            <w:tcBorders>
              <w:top w:val="outset" w:color="000000" w:sz="8"/>
              <w:left w:val="outset" w:color="000000" w:sz="8"/>
              <w:bottom w:val="outset" w:color="000000" w:sz="8"/>
              <w:right w:val="outset" w:color="000000" w:sz="8"/>
            </w:tcBorders>
            <w:vAlign w:val="center"/>
          </w:tcPr>
          <w:bookmarkStart w:name="407" w:id="470"/>
          <w:p>
            <w:pPr>
              <w:spacing w:after="0"/>
              <w:ind w:left="0"/>
              <w:jc w:val="left"/>
            </w:pPr>
          </w:p>
          <w:bookmarkEnd w:id="4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08" w:id="471"/>
          <w:p>
            <w:pPr>
              <w:spacing w:after="0"/>
              <w:ind w:left="0"/>
              <w:jc w:val="left"/>
            </w:pPr>
            <w:r>
              <w:rPr>
                <w:rFonts w:ascii="Arial"/>
                <w:b w:val="false"/>
                <w:i w:val="false"/>
                <w:color w:val="000000"/>
                <w:sz w:val="15"/>
              </w:rPr>
              <w:t>Місце провадження діяльності</w:t>
            </w:r>
          </w:p>
          <w:bookmarkEnd w:id="471"/>
        </w:tc>
        <w:tc>
          <w:tcPr>
            <w:tcW w:w="4845" w:type="dxa"/>
            <w:tcBorders>
              <w:top w:val="outset" w:color="000000" w:sz="8"/>
              <w:left w:val="outset" w:color="000000" w:sz="8"/>
              <w:bottom w:val="outset" w:color="000000" w:sz="8"/>
              <w:right w:val="outset" w:color="000000" w:sz="8"/>
            </w:tcBorders>
            <w:vAlign w:val="center"/>
          </w:tcPr>
          <w:bookmarkStart w:name="409" w:id="472"/>
          <w:p>
            <w:pPr>
              <w:spacing w:after="0"/>
              <w:ind w:left="0"/>
              <w:jc w:val="left"/>
            </w:pPr>
          </w:p>
          <w:bookmarkEnd w:id="47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10" w:id="473"/>
          <w:p>
            <w:pPr>
              <w:spacing w:after="0"/>
              <w:ind w:left="0"/>
              <w:jc w:val="left"/>
            </w:pPr>
            <w:r>
              <w:rPr>
                <w:rFonts w:ascii="Arial"/>
                <w:b w:val="false"/>
                <w:i w:val="false"/>
                <w:color w:val="000000"/>
                <w:sz w:val="15"/>
              </w:rPr>
              <w:t>Країна</w:t>
            </w:r>
          </w:p>
          <w:bookmarkEnd w:id="473"/>
        </w:tc>
        <w:tc>
          <w:tcPr>
            <w:tcW w:w="4845" w:type="dxa"/>
            <w:tcBorders>
              <w:top w:val="outset" w:color="000000" w:sz="8"/>
              <w:left w:val="outset" w:color="000000" w:sz="8"/>
              <w:bottom w:val="outset" w:color="000000" w:sz="8"/>
              <w:right w:val="outset" w:color="000000" w:sz="8"/>
            </w:tcBorders>
            <w:vAlign w:val="center"/>
          </w:tcPr>
          <w:bookmarkStart w:name="411" w:id="474"/>
          <w:p>
            <w:pPr>
              <w:spacing w:after="0"/>
              <w:ind w:left="0"/>
              <w:jc w:val="left"/>
            </w:pPr>
          </w:p>
          <w:bookmarkEnd w:id="47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12" w:id="475"/>
          <w:p>
            <w:pPr>
              <w:spacing w:after="0"/>
              <w:ind w:left="0"/>
              <w:jc w:val="left"/>
            </w:pPr>
            <w:r>
              <w:rPr>
                <w:rFonts w:ascii="Arial"/>
                <w:b w:val="false"/>
                <w:i w:val="false"/>
                <w:color w:val="000000"/>
                <w:sz w:val="15"/>
              </w:rPr>
              <w:t>Цілодобовий телефон/факс</w:t>
            </w:r>
          </w:p>
          <w:bookmarkEnd w:id="475"/>
        </w:tc>
        <w:tc>
          <w:tcPr>
            <w:tcW w:w="4845" w:type="dxa"/>
            <w:tcBorders>
              <w:top w:val="outset" w:color="000000" w:sz="8"/>
              <w:left w:val="outset" w:color="000000" w:sz="8"/>
              <w:bottom w:val="outset" w:color="000000" w:sz="8"/>
              <w:right w:val="outset" w:color="000000" w:sz="8"/>
            </w:tcBorders>
            <w:vAlign w:val="center"/>
          </w:tcPr>
          <w:bookmarkStart w:name="413" w:id="476"/>
          <w:p>
            <w:pPr>
              <w:spacing w:after="0"/>
              <w:ind w:left="0"/>
              <w:jc w:val="left"/>
            </w:pPr>
          </w:p>
          <w:bookmarkEnd w:id="47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14" w:id="477"/>
          <w:p>
            <w:pPr>
              <w:spacing w:after="0"/>
              <w:ind w:left="0"/>
              <w:jc w:val="left"/>
            </w:pPr>
            <w:r>
              <w:rPr>
                <w:rFonts w:ascii="Arial"/>
                <w:b w:val="false"/>
                <w:i w:val="false"/>
                <w:color w:val="000000"/>
                <w:sz w:val="15"/>
              </w:rPr>
              <w:t>E-mail</w:t>
            </w:r>
          </w:p>
          <w:bookmarkEnd w:id="477"/>
        </w:tc>
        <w:tc>
          <w:tcPr>
            <w:tcW w:w="4845" w:type="dxa"/>
            <w:tcBorders>
              <w:top w:val="outset" w:color="000000" w:sz="8"/>
              <w:left w:val="outset" w:color="000000" w:sz="8"/>
              <w:bottom w:val="outset" w:color="000000" w:sz="8"/>
              <w:right w:val="outset" w:color="000000" w:sz="8"/>
            </w:tcBorders>
            <w:vAlign w:val="center"/>
          </w:tcPr>
          <w:bookmarkStart w:name="415" w:id="478"/>
          <w:p>
            <w:pPr>
              <w:spacing w:after="0"/>
              <w:ind w:left="0"/>
              <w:jc w:val="left"/>
            </w:pPr>
          </w:p>
          <w:bookmarkEnd w:id="47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16" w:id="47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Якщо відрізняється від зазначеної, додається біографічна довідка контактної особи в Україні</w:t>
            </w:r>
          </w:p>
          <w:bookmarkEnd w:id="47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17" w:id="480"/>
          <w:p>
            <w:pPr>
              <w:spacing w:after="0"/>
              <w:ind w:left="0"/>
              <w:jc w:val="left"/>
            </w:pPr>
            <w:r>
              <w:rPr>
                <w:rFonts w:ascii="Arial"/>
                <w:b/>
                <w:i w:val="false"/>
                <w:color w:val="000000"/>
                <w:sz w:val="15"/>
              </w:rPr>
              <w:t>Мастер-файл системи фармаконагляду</w:t>
            </w:r>
          </w:p>
          <w:bookmarkEnd w:id="480"/>
          <w:bookmarkStart w:name="418" w:id="481"/>
          <w:p>
            <w:pPr>
              <w:spacing w:after="0"/>
              <w:ind w:left="0"/>
              <w:jc w:val="left"/>
            </w:pPr>
            <w:r>
              <w:rPr>
                <w:rFonts w:ascii="Arial"/>
                <w:b w:val="false"/>
                <w:i w:val="false"/>
                <w:color w:val="000000"/>
                <w:sz w:val="15"/>
              </w:rPr>
              <w:t>Чи наявний мастер-файл системи фармаконагляду</w:t>
            </w:r>
          </w:p>
          <w:bookmarkEnd w:id="481"/>
          <w:bookmarkStart w:name="419" w:id="48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482"/>
          <w:bookmarkStart w:name="420" w:id="483"/>
          <w:p>
            <w:pPr>
              <w:spacing w:after="0"/>
              <w:ind w:left="0"/>
              <w:jc w:val="left"/>
            </w:pPr>
            <w:r>
              <w:rPr>
                <w:rFonts w:ascii="Arial"/>
                <w:b w:val="false"/>
                <w:i w:val="false"/>
                <w:color w:val="000000"/>
                <w:sz w:val="15"/>
              </w:rPr>
              <w:t>Якщо "так":</w:t>
            </w:r>
          </w:p>
          <w:bookmarkEnd w:id="48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21" w:id="484"/>
          <w:p>
            <w:pPr>
              <w:spacing w:after="0"/>
              <w:ind w:left="0"/>
              <w:jc w:val="left"/>
            </w:pPr>
            <w:r>
              <w:rPr>
                <w:rFonts w:ascii="Arial"/>
                <w:b w:val="false"/>
                <w:i w:val="false"/>
                <w:color w:val="000000"/>
                <w:sz w:val="15"/>
              </w:rPr>
              <w:t>Номер мастер-файла</w:t>
            </w:r>
          </w:p>
          <w:bookmarkEnd w:id="484"/>
        </w:tc>
        <w:tc>
          <w:tcPr>
            <w:tcW w:w="4845" w:type="dxa"/>
            <w:tcBorders>
              <w:top w:val="outset" w:color="000000" w:sz="8"/>
              <w:left w:val="outset" w:color="000000" w:sz="8"/>
              <w:bottom w:val="outset" w:color="000000" w:sz="8"/>
              <w:right w:val="outset" w:color="000000" w:sz="8"/>
            </w:tcBorders>
            <w:vAlign w:val="center"/>
          </w:tcPr>
          <w:bookmarkStart w:name="422" w:id="485"/>
          <w:p>
            <w:pPr>
              <w:spacing w:after="0"/>
              <w:ind w:left="0"/>
              <w:jc w:val="left"/>
            </w:pPr>
          </w:p>
          <w:bookmarkEnd w:id="48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23" w:id="486"/>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(де зберігається мастер-файл)</w:t>
            </w:r>
          </w:p>
          <w:bookmarkEnd w:id="486"/>
        </w:tc>
        <w:tc>
          <w:tcPr>
            <w:tcW w:w="4845" w:type="dxa"/>
            <w:tcBorders>
              <w:top w:val="outset" w:color="000000" w:sz="8"/>
              <w:left w:val="outset" w:color="000000" w:sz="8"/>
              <w:bottom w:val="outset" w:color="000000" w:sz="8"/>
              <w:right w:val="outset" w:color="000000" w:sz="8"/>
            </w:tcBorders>
            <w:vAlign w:val="center"/>
          </w:tcPr>
          <w:bookmarkStart w:name="424" w:id="487"/>
          <w:p>
            <w:pPr>
              <w:spacing w:after="0"/>
              <w:ind w:left="0"/>
              <w:jc w:val="left"/>
            </w:pPr>
          </w:p>
          <w:bookmarkEnd w:id="48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25" w:id="488"/>
          <w:p>
            <w:pPr>
              <w:spacing w:after="0"/>
              <w:ind w:left="0"/>
              <w:jc w:val="left"/>
            </w:pPr>
            <w:r>
              <w:rPr>
                <w:rFonts w:ascii="Arial"/>
                <w:b w:val="false"/>
                <w:i w:val="false"/>
                <w:color w:val="000000"/>
                <w:sz w:val="15"/>
              </w:rPr>
              <w:t>Країна</w:t>
            </w:r>
          </w:p>
          <w:bookmarkEnd w:id="488"/>
        </w:tc>
        <w:tc>
          <w:tcPr>
            <w:tcW w:w="4845" w:type="dxa"/>
            <w:tcBorders>
              <w:top w:val="outset" w:color="000000" w:sz="8"/>
              <w:left w:val="outset" w:color="000000" w:sz="8"/>
              <w:bottom w:val="outset" w:color="000000" w:sz="8"/>
              <w:right w:val="outset" w:color="000000" w:sz="8"/>
            </w:tcBorders>
            <w:vAlign w:val="center"/>
          </w:tcPr>
          <w:bookmarkStart w:name="426" w:id="489"/>
          <w:p>
            <w:pPr>
              <w:spacing w:after="0"/>
              <w:ind w:left="0"/>
              <w:jc w:val="left"/>
            </w:pPr>
          </w:p>
          <w:bookmarkEnd w:id="489"/>
        </w:tc>
      </w:tr>
    </w:tbl>
    <w:p>
      <w:pPr>
        <w:spacing/>
        <w:ind w:left="0"/>
        <w:jc w:val="left"/>
      </w:pPr>
      <w:r>
        <w:br/>
      </w:r>
    </w:p>
    <w:bookmarkStart w:name="427" w:id="490"/>
    <w:p>
      <w:pPr>
        <w:pStyle w:val="Heading3"/>
        <w:spacing w:after="0"/>
        <w:ind w:left="0"/>
        <w:jc w:val="left"/>
      </w:pPr>
      <w:r>
        <w:rPr>
          <w:rFonts w:ascii="Arial"/>
          <w:color w:val="000000"/>
          <w:sz w:val="27"/>
        </w:rPr>
        <w:t>2.5. Виробники</w:t>
      </w:r>
    </w:p>
    <w:bookmarkEnd w:id="49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28" w:id="491"/>
          <w:p>
            <w:pPr>
              <w:spacing w:after="0"/>
              <w:ind w:left="0"/>
              <w:jc w:val="left"/>
            </w:pPr>
            <w:r>
              <w:rPr>
                <w:rFonts w:ascii="Arial"/>
                <w:b w:val="false"/>
                <w:i w:val="false"/>
                <w:color w:val="000000"/>
                <w:sz w:val="15"/>
              </w:rPr>
              <w:t>Усі виробничі дільниці, на яких здійснюються виробничі процедури, та дільниці, на яких проводиться контроль якості, зазначені у реєстраційному досьє, мають збігатися щодо їх найменувань, адрес місць провадження діяльності та видів діяльності протягом усього реєстраційного досьє.</w:t>
            </w:r>
          </w:p>
          <w:bookmarkEnd w:id="49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29" w:id="492"/>
          <w:p>
            <w:pPr>
              <w:spacing w:after="0"/>
              <w:ind w:left="0"/>
              <w:jc w:val="left"/>
            </w:pPr>
            <w:r>
              <w:rPr>
                <w:rFonts w:ascii="Arial"/>
                <w:b/>
                <w:i w:val="false"/>
                <w:color w:val="000000"/>
                <w:sz w:val="15"/>
              </w:rPr>
              <w:t>2.5.1. Виробник(и), що відповідає(ють) за випуск серії</w:t>
            </w:r>
          </w:p>
          <w:bookmarkEnd w:id="492"/>
          <w:bookmarkStart w:name="430" w:id="493"/>
          <w:p>
            <w:pPr>
              <w:spacing w:after="0"/>
              <w:ind w:left="0"/>
              <w:jc w:val="left"/>
            </w:pPr>
            <w:r>
              <w:rPr>
                <w:rFonts w:ascii="Arial"/>
                <w:b/>
                <w:i w:val="false"/>
                <w:color w:val="000000"/>
                <w:sz w:val="15"/>
              </w:rPr>
              <w:t>Визначений(і) заявником виробник(и) (або імпортер(и)), що відповідає(ють) за випуск серії</w:t>
            </w:r>
            <w:r>
              <w:rPr>
                <w:rFonts w:ascii="Arial"/>
                <w:b w:val="false"/>
                <w:i w:val="false"/>
                <w:color w:val="000000"/>
                <w:sz w:val="15"/>
              </w:rPr>
              <w:t xml:space="preserve"> (як указано в інструкції для медичного застосування та у відповідних випадках у маркуванні):</w:t>
            </w:r>
          </w:p>
          <w:bookmarkEnd w:id="49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31" w:id="494"/>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494"/>
        </w:tc>
        <w:tc>
          <w:tcPr>
            <w:tcW w:w="4845" w:type="dxa"/>
            <w:tcBorders>
              <w:top w:val="outset" w:color="000000" w:sz="8"/>
              <w:left w:val="outset" w:color="000000" w:sz="8"/>
              <w:bottom w:val="outset" w:color="000000" w:sz="8"/>
              <w:right w:val="outset" w:color="000000" w:sz="8"/>
            </w:tcBorders>
            <w:vAlign w:val="center"/>
          </w:tcPr>
          <w:bookmarkStart w:name="432" w:id="495"/>
          <w:p>
            <w:pPr>
              <w:spacing w:after="0"/>
              <w:ind w:left="0"/>
              <w:jc w:val="left"/>
            </w:pPr>
          </w:p>
          <w:bookmarkEnd w:id="49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33" w:id="496"/>
          <w:p>
            <w:pPr>
              <w:spacing w:after="0"/>
              <w:ind w:left="0"/>
              <w:jc w:val="left"/>
            </w:pPr>
            <w:r>
              <w:rPr>
                <w:rFonts w:ascii="Arial"/>
                <w:b w:val="false"/>
                <w:i w:val="false"/>
                <w:color w:val="000000"/>
                <w:sz w:val="15"/>
              </w:rPr>
              <w:t>Адреса виробничих потужностей</w:t>
            </w:r>
          </w:p>
          <w:bookmarkEnd w:id="496"/>
        </w:tc>
        <w:tc>
          <w:tcPr>
            <w:tcW w:w="4845" w:type="dxa"/>
            <w:tcBorders>
              <w:top w:val="outset" w:color="000000" w:sz="8"/>
              <w:left w:val="outset" w:color="000000" w:sz="8"/>
              <w:bottom w:val="outset" w:color="000000" w:sz="8"/>
              <w:right w:val="outset" w:color="000000" w:sz="8"/>
            </w:tcBorders>
            <w:vAlign w:val="center"/>
          </w:tcPr>
          <w:bookmarkStart w:name="434" w:id="497"/>
          <w:p>
            <w:pPr>
              <w:spacing w:after="0"/>
              <w:ind w:left="0"/>
              <w:jc w:val="left"/>
            </w:pPr>
          </w:p>
          <w:bookmarkEnd w:id="49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35" w:id="498"/>
          <w:p>
            <w:pPr>
              <w:spacing w:after="0"/>
              <w:ind w:left="0"/>
              <w:jc w:val="left"/>
            </w:pPr>
            <w:r>
              <w:rPr>
                <w:rFonts w:ascii="Arial"/>
                <w:b w:val="false"/>
                <w:i w:val="false"/>
                <w:color w:val="000000"/>
                <w:sz w:val="15"/>
              </w:rPr>
              <w:t>Країна</w:t>
            </w:r>
          </w:p>
          <w:bookmarkEnd w:id="498"/>
        </w:tc>
        <w:tc>
          <w:tcPr>
            <w:tcW w:w="4845" w:type="dxa"/>
            <w:tcBorders>
              <w:top w:val="outset" w:color="000000" w:sz="8"/>
              <w:left w:val="outset" w:color="000000" w:sz="8"/>
              <w:bottom w:val="outset" w:color="000000" w:sz="8"/>
              <w:right w:val="outset" w:color="000000" w:sz="8"/>
            </w:tcBorders>
            <w:vAlign w:val="center"/>
          </w:tcPr>
          <w:bookmarkStart w:name="436" w:id="499"/>
          <w:p>
            <w:pPr>
              <w:spacing w:after="0"/>
              <w:ind w:left="0"/>
              <w:jc w:val="left"/>
            </w:pPr>
          </w:p>
          <w:bookmarkEnd w:id="49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37" w:id="500"/>
          <w:p>
            <w:pPr>
              <w:spacing w:after="0"/>
              <w:ind w:left="0"/>
              <w:jc w:val="left"/>
            </w:pPr>
            <w:r>
              <w:rPr>
                <w:rFonts w:ascii="Arial"/>
                <w:b w:val="false"/>
                <w:i w:val="false"/>
                <w:color w:val="000000"/>
                <w:sz w:val="15"/>
              </w:rPr>
              <w:t>Телефон/факс</w:t>
            </w:r>
          </w:p>
          <w:bookmarkEnd w:id="500"/>
        </w:tc>
        <w:tc>
          <w:tcPr>
            <w:tcW w:w="4845" w:type="dxa"/>
            <w:tcBorders>
              <w:top w:val="outset" w:color="000000" w:sz="8"/>
              <w:left w:val="outset" w:color="000000" w:sz="8"/>
              <w:bottom w:val="outset" w:color="000000" w:sz="8"/>
              <w:right w:val="outset" w:color="000000" w:sz="8"/>
            </w:tcBorders>
            <w:vAlign w:val="center"/>
          </w:tcPr>
          <w:bookmarkStart w:name="438" w:id="501"/>
          <w:p>
            <w:pPr>
              <w:spacing w:after="0"/>
              <w:ind w:left="0"/>
              <w:jc w:val="left"/>
            </w:pPr>
          </w:p>
          <w:bookmarkEnd w:id="50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39" w:id="502"/>
          <w:p>
            <w:pPr>
              <w:spacing w:after="0"/>
              <w:ind w:left="0"/>
              <w:jc w:val="left"/>
            </w:pPr>
            <w:r>
              <w:rPr>
                <w:rFonts w:ascii="Arial"/>
                <w:b w:val="false"/>
                <w:i w:val="false"/>
                <w:color w:val="000000"/>
                <w:sz w:val="15"/>
              </w:rPr>
              <w:t>E-mail</w:t>
            </w:r>
          </w:p>
          <w:bookmarkEnd w:id="502"/>
        </w:tc>
        <w:tc>
          <w:tcPr>
            <w:tcW w:w="4845" w:type="dxa"/>
            <w:tcBorders>
              <w:top w:val="outset" w:color="000000" w:sz="8"/>
              <w:left w:val="outset" w:color="000000" w:sz="8"/>
              <w:bottom w:val="outset" w:color="000000" w:sz="8"/>
              <w:right w:val="outset" w:color="000000" w:sz="8"/>
            </w:tcBorders>
            <w:vAlign w:val="center"/>
          </w:tcPr>
          <w:bookmarkStart w:name="440" w:id="503"/>
          <w:p>
            <w:pPr>
              <w:spacing w:after="0"/>
              <w:ind w:left="0"/>
              <w:jc w:val="left"/>
            </w:pPr>
          </w:p>
          <w:bookmarkEnd w:id="50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41" w:id="50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Додається копія документа, що підтверджує відповідність виробництва вимогам GMP (за наявності) або письмове зобов'язання виробника, відповідального за випуск серії, виробляти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Сполучених Штатах Америки, Швейцарської Конфедерації, Японії, Австралії, Канаді або державах - членах Європейського Союзу.</w:t>
            </w:r>
          </w:p>
          <w:bookmarkEnd w:id="504"/>
          <w:bookmarkStart w:name="442" w:id="505"/>
          <w:p>
            <w:pPr>
              <w:spacing w:after="0"/>
              <w:ind w:left="0"/>
              <w:jc w:val="left"/>
            </w:pPr>
            <w:r>
              <w:rPr>
                <w:rFonts w:ascii="Arial"/>
                <w:b/>
                <w:i w:val="false"/>
                <w:color w:val="000000"/>
                <w:sz w:val="15"/>
              </w:rPr>
              <w:t xml:space="preserve">Офіційний випуск серії для </w:t>
            </w:r>
            <w:r>
              <w:rPr>
                <w:rFonts w:ascii="Arial"/>
                <w:b/>
                <w:i w:val="false"/>
                <w:color w:val="000000"/>
                <w:sz w:val="15"/>
                <w:u w:val="single"/>
              </w:rPr>
              <w:t>препаратів крові та вакцин</w:t>
            </w:r>
          </w:p>
          <w:bookmarkEnd w:id="505"/>
          <w:bookmarkStart w:name="443" w:id="506"/>
          <w:p>
            <w:pPr>
              <w:spacing w:after="0"/>
              <w:ind w:left="0"/>
              <w:jc w:val="left"/>
            </w:pPr>
            <w:r>
              <w:rPr>
                <w:rFonts w:ascii="Arial"/>
                <w:b w:val="false"/>
                <w:i w:val="false"/>
                <w:color w:val="000000"/>
                <w:sz w:val="15"/>
              </w:rPr>
              <w:t>(детальна інформація про офіційну лабораторію з контролю лікарських засобів або лабораторію, призначену для офіційного випуску серії):</w:t>
            </w:r>
          </w:p>
          <w:bookmarkEnd w:id="50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44" w:id="507"/>
          <w:p>
            <w:pPr>
              <w:spacing w:after="0"/>
              <w:ind w:left="0"/>
              <w:jc w:val="left"/>
            </w:pPr>
            <w:r>
              <w:rPr>
                <w:rFonts w:ascii="Arial"/>
                <w:b w:val="false"/>
                <w:i w:val="false"/>
                <w:color w:val="000000"/>
                <w:sz w:val="15"/>
              </w:rPr>
              <w:t>Найменування лабораторії</w:t>
            </w:r>
          </w:p>
          <w:bookmarkEnd w:id="507"/>
        </w:tc>
        <w:tc>
          <w:tcPr>
            <w:tcW w:w="4845" w:type="dxa"/>
            <w:tcBorders>
              <w:top w:val="outset" w:color="000000" w:sz="8"/>
              <w:left w:val="outset" w:color="000000" w:sz="8"/>
              <w:bottom w:val="outset" w:color="000000" w:sz="8"/>
              <w:right w:val="outset" w:color="000000" w:sz="8"/>
            </w:tcBorders>
            <w:vAlign w:val="center"/>
          </w:tcPr>
          <w:bookmarkStart w:name="445" w:id="508"/>
          <w:p>
            <w:pPr>
              <w:spacing w:after="0"/>
              <w:ind w:left="0"/>
              <w:jc w:val="left"/>
            </w:pPr>
          </w:p>
          <w:bookmarkEnd w:id="50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46" w:id="509"/>
          <w:p>
            <w:pPr>
              <w:spacing w:after="0"/>
              <w:ind w:left="0"/>
              <w:jc w:val="left"/>
            </w:pPr>
            <w:r>
              <w:rPr>
                <w:rFonts w:ascii="Arial"/>
                <w:b w:val="false"/>
                <w:i w:val="false"/>
                <w:color w:val="000000"/>
                <w:sz w:val="15"/>
              </w:rPr>
              <w:t>Місцезнаходження лабораторії</w:t>
            </w:r>
          </w:p>
          <w:bookmarkEnd w:id="509"/>
        </w:tc>
        <w:tc>
          <w:tcPr>
            <w:tcW w:w="4845" w:type="dxa"/>
            <w:tcBorders>
              <w:top w:val="outset" w:color="000000" w:sz="8"/>
              <w:left w:val="outset" w:color="000000" w:sz="8"/>
              <w:bottom w:val="outset" w:color="000000" w:sz="8"/>
              <w:right w:val="outset" w:color="000000" w:sz="8"/>
            </w:tcBorders>
            <w:vAlign w:val="center"/>
          </w:tcPr>
          <w:bookmarkStart w:name="447" w:id="510"/>
          <w:p>
            <w:pPr>
              <w:spacing w:after="0"/>
              <w:ind w:left="0"/>
              <w:jc w:val="left"/>
            </w:pPr>
          </w:p>
          <w:bookmarkEnd w:id="51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48" w:id="511"/>
          <w:p>
            <w:pPr>
              <w:spacing w:after="0"/>
              <w:ind w:left="0"/>
              <w:jc w:val="left"/>
            </w:pPr>
            <w:r>
              <w:rPr>
                <w:rFonts w:ascii="Arial"/>
                <w:b w:val="false"/>
                <w:i w:val="false"/>
                <w:color w:val="000000"/>
                <w:sz w:val="15"/>
              </w:rPr>
              <w:t>Країна</w:t>
            </w:r>
          </w:p>
          <w:bookmarkEnd w:id="511"/>
        </w:tc>
        <w:tc>
          <w:tcPr>
            <w:tcW w:w="4845" w:type="dxa"/>
            <w:tcBorders>
              <w:top w:val="outset" w:color="000000" w:sz="8"/>
              <w:left w:val="outset" w:color="000000" w:sz="8"/>
              <w:bottom w:val="outset" w:color="000000" w:sz="8"/>
              <w:right w:val="outset" w:color="000000" w:sz="8"/>
            </w:tcBorders>
            <w:vAlign w:val="center"/>
          </w:tcPr>
          <w:bookmarkStart w:name="449" w:id="512"/>
          <w:p>
            <w:pPr>
              <w:spacing w:after="0"/>
              <w:ind w:left="0"/>
              <w:jc w:val="left"/>
            </w:pPr>
          </w:p>
          <w:bookmarkEnd w:id="51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50" w:id="513"/>
          <w:p>
            <w:pPr>
              <w:spacing w:after="0"/>
              <w:ind w:left="0"/>
              <w:jc w:val="left"/>
            </w:pPr>
            <w:r>
              <w:rPr>
                <w:rFonts w:ascii="Arial"/>
                <w:b w:val="false"/>
                <w:i w:val="false"/>
                <w:color w:val="000000"/>
                <w:sz w:val="15"/>
              </w:rPr>
              <w:t>Телефон/факс</w:t>
            </w:r>
          </w:p>
          <w:bookmarkEnd w:id="513"/>
        </w:tc>
        <w:tc>
          <w:tcPr>
            <w:tcW w:w="4845" w:type="dxa"/>
            <w:tcBorders>
              <w:top w:val="outset" w:color="000000" w:sz="8"/>
              <w:left w:val="outset" w:color="000000" w:sz="8"/>
              <w:bottom w:val="outset" w:color="000000" w:sz="8"/>
              <w:right w:val="outset" w:color="000000" w:sz="8"/>
            </w:tcBorders>
            <w:vAlign w:val="center"/>
          </w:tcPr>
          <w:bookmarkStart w:name="451" w:id="514"/>
          <w:p>
            <w:pPr>
              <w:spacing w:after="0"/>
              <w:ind w:left="0"/>
              <w:jc w:val="left"/>
            </w:pPr>
          </w:p>
          <w:bookmarkEnd w:id="51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52" w:id="515"/>
          <w:p>
            <w:pPr>
              <w:spacing w:after="0"/>
              <w:ind w:left="0"/>
              <w:jc w:val="left"/>
            </w:pPr>
            <w:r>
              <w:rPr>
                <w:rFonts w:ascii="Arial"/>
                <w:b w:val="false"/>
                <w:i w:val="false"/>
                <w:color w:val="000000"/>
                <w:sz w:val="15"/>
              </w:rPr>
              <w:t>E-mail</w:t>
            </w:r>
          </w:p>
          <w:bookmarkEnd w:id="515"/>
        </w:tc>
        <w:tc>
          <w:tcPr>
            <w:tcW w:w="4845" w:type="dxa"/>
            <w:tcBorders>
              <w:top w:val="outset" w:color="000000" w:sz="8"/>
              <w:left w:val="outset" w:color="000000" w:sz="8"/>
              <w:bottom w:val="outset" w:color="000000" w:sz="8"/>
              <w:right w:val="outset" w:color="000000" w:sz="8"/>
            </w:tcBorders>
            <w:vAlign w:val="center"/>
          </w:tcPr>
          <w:bookmarkStart w:name="453" w:id="516"/>
          <w:p>
            <w:pPr>
              <w:spacing w:after="0"/>
              <w:ind w:left="0"/>
              <w:jc w:val="left"/>
            </w:pPr>
          </w:p>
          <w:bookmarkEnd w:id="51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54" w:id="517"/>
          <w:p>
            <w:pPr>
              <w:spacing w:after="0"/>
              <w:ind w:left="0"/>
              <w:jc w:val="left"/>
            </w:pPr>
            <w:r>
              <w:rPr>
                <w:rFonts w:ascii="Arial"/>
                <w:b/>
                <w:i w:val="false"/>
                <w:color w:val="000000"/>
                <w:sz w:val="15"/>
              </w:rPr>
              <w:t>Контактна особа, відповідальна за роботу з рекламаціями щодо дефектної продукції</w:t>
            </w:r>
          </w:p>
          <w:bookmarkEnd w:id="5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38"/>
              <w:gridCol w:w="5392"/>
            </w:tblGrid>
            <w:tr>
              <w:trPr>
                <w:trHeight w:val="45" w:hRule="atLeast"/>
              </w:trPr>
              <w:tc>
                <w:tcPr>
                  <w:tcW w:w="4238" w:type="dxa"/>
                  <w:tcBorders>
                    <w:top w:val="outset" w:color="000000" w:sz="8"/>
                    <w:left w:val="outset" w:color="000000" w:sz="8"/>
                    <w:bottom w:val="outset" w:color="000000" w:sz="8"/>
                    <w:right w:val="outset" w:color="000000" w:sz="8"/>
                  </w:tcBorders>
                  <w:vAlign w:val="center"/>
                </w:tcPr>
                <w:bookmarkStart w:name="455" w:id="518"/>
                <w:p>
                  <w:pPr>
                    <w:spacing w:after="0"/>
                    <w:ind w:left="0"/>
                    <w:jc w:val="center"/>
                  </w:pPr>
                  <w:r>
                    <w:rPr>
                      <w:rFonts w:ascii="Arial"/>
                      <w:b w:val="false"/>
                      <w:i w:val="false"/>
                      <w:color w:val="000000"/>
                      <w:sz w:val="15"/>
                    </w:rPr>
                    <w:t>Посада</w:t>
                  </w:r>
                </w:p>
                <w:bookmarkEnd w:id="518"/>
              </w:tc>
              <w:tc>
                <w:tcPr>
                  <w:tcW w:w="5392" w:type="dxa"/>
                  <w:tcBorders>
                    <w:top w:val="outset" w:color="000000" w:sz="8"/>
                    <w:left w:val="outset" w:color="000000" w:sz="8"/>
                    <w:bottom w:val="outset" w:color="000000" w:sz="8"/>
                    <w:right w:val="outset" w:color="000000" w:sz="8"/>
                  </w:tcBorders>
                  <w:vAlign w:val="center"/>
                </w:tcPr>
                <w:bookmarkStart w:name="456" w:id="519"/>
                <w:p>
                  <w:pPr>
                    <w:spacing w:after="0"/>
                    <w:ind w:left="0"/>
                    <w:jc w:val="center"/>
                  </w:pPr>
                  <w:r>
                    <w:rPr>
                      <w:rFonts w:ascii="Arial"/>
                      <w:b w:val="false"/>
                      <w:i w:val="false"/>
                      <w:color w:val="000000"/>
                      <w:sz w:val="15"/>
                    </w:rPr>
                    <w:t>П. І. Б.</w:t>
                  </w:r>
                </w:p>
                <w:bookmarkEnd w:id="519"/>
              </w:tc>
            </w:tr>
            <w:tr>
              <w:trPr>
                <w:trHeight w:val="45" w:hRule="atLeast"/>
              </w:trPr>
              <w:tc>
                <w:tcPr>
                  <w:tcW w:w="4238" w:type="dxa"/>
                  <w:tcBorders>
                    <w:top w:val="outset" w:color="000000" w:sz="8"/>
                    <w:left w:val="outset" w:color="000000" w:sz="8"/>
                    <w:bottom w:val="outset" w:color="000000" w:sz="8"/>
                    <w:right w:val="outset" w:color="000000" w:sz="8"/>
                  </w:tcBorders>
                  <w:vAlign w:val="center"/>
                </w:tcPr>
                <w:bookmarkStart w:name="457" w:id="520"/>
                <w:p>
                  <w:pPr>
                    <w:spacing w:after="0"/>
                    <w:ind w:left="0"/>
                    <w:jc w:val="left"/>
                  </w:pPr>
                </w:p>
                <w:bookmarkEnd w:id="520"/>
              </w:tc>
              <w:tc>
                <w:tcPr>
                  <w:tcW w:w="5392" w:type="dxa"/>
                  <w:tcBorders>
                    <w:top w:val="outset" w:color="000000" w:sz="8"/>
                    <w:left w:val="outset" w:color="000000" w:sz="8"/>
                    <w:bottom w:val="outset" w:color="000000" w:sz="8"/>
                    <w:right w:val="outset" w:color="000000" w:sz="8"/>
                  </w:tcBorders>
                  <w:vAlign w:val="center"/>
                </w:tcPr>
                <w:bookmarkStart w:name="458" w:id="521"/>
                <w:p>
                  <w:pPr>
                    <w:spacing w:after="0"/>
                    <w:ind w:left="0"/>
                    <w:jc w:val="left"/>
                  </w:pPr>
                </w:p>
                <w:bookmarkEnd w:id="521"/>
              </w:tc>
            </w:tr>
          </w:tbl>
          <w:p>
            <w:pPr>
              <w:spacing/>
              <w:ind w:left="0"/>
              <w:jc w:val="left"/>
            </w:pPr>
            <w:r>
              <w:br/>
            </w:r>
            <w:r>
              <w:br/>
            </w:r>
          </w:p>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60" w:id="522"/>
          <w:p>
            <w:pPr>
              <w:spacing w:after="0"/>
              <w:ind w:left="0"/>
              <w:jc w:val="left"/>
            </w:pPr>
            <w:r>
              <w:rPr>
                <w:rFonts w:ascii="Arial"/>
                <w:b w:val="false"/>
                <w:i w:val="false"/>
                <w:color w:val="000000"/>
                <w:sz w:val="15"/>
              </w:rPr>
              <w:t>Місцезнаходження</w:t>
            </w:r>
          </w:p>
          <w:bookmarkEnd w:id="522"/>
        </w:tc>
        <w:tc>
          <w:tcPr>
            <w:tcW w:w="4845" w:type="dxa"/>
            <w:tcBorders>
              <w:top w:val="outset" w:color="000000" w:sz="8"/>
              <w:left w:val="outset" w:color="000000" w:sz="8"/>
              <w:bottom w:val="outset" w:color="000000" w:sz="8"/>
              <w:right w:val="outset" w:color="000000" w:sz="8"/>
            </w:tcBorders>
            <w:vAlign w:val="center"/>
          </w:tcPr>
          <w:bookmarkStart w:name="461" w:id="523"/>
          <w:p>
            <w:pPr>
              <w:spacing w:after="0"/>
              <w:ind w:left="0"/>
              <w:jc w:val="left"/>
            </w:pPr>
          </w:p>
          <w:bookmarkEnd w:id="52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62" w:id="524"/>
          <w:p>
            <w:pPr>
              <w:spacing w:after="0"/>
              <w:ind w:left="0"/>
              <w:jc w:val="left"/>
            </w:pPr>
            <w:r>
              <w:rPr>
                <w:rFonts w:ascii="Arial"/>
                <w:b w:val="false"/>
                <w:i w:val="false"/>
                <w:color w:val="000000"/>
                <w:sz w:val="15"/>
              </w:rPr>
              <w:t>Країна</w:t>
            </w:r>
          </w:p>
          <w:bookmarkEnd w:id="524"/>
        </w:tc>
        <w:tc>
          <w:tcPr>
            <w:tcW w:w="4845" w:type="dxa"/>
            <w:tcBorders>
              <w:top w:val="outset" w:color="000000" w:sz="8"/>
              <w:left w:val="outset" w:color="000000" w:sz="8"/>
              <w:bottom w:val="outset" w:color="000000" w:sz="8"/>
              <w:right w:val="outset" w:color="000000" w:sz="8"/>
            </w:tcBorders>
            <w:vAlign w:val="center"/>
          </w:tcPr>
          <w:bookmarkStart w:name="463" w:id="525"/>
          <w:p>
            <w:pPr>
              <w:spacing w:after="0"/>
              <w:ind w:left="0"/>
              <w:jc w:val="left"/>
            </w:pPr>
          </w:p>
          <w:bookmarkEnd w:id="52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64" w:id="526"/>
          <w:p>
            <w:pPr>
              <w:spacing w:after="0"/>
              <w:ind w:left="0"/>
              <w:jc w:val="left"/>
            </w:pPr>
            <w:r>
              <w:rPr>
                <w:rFonts w:ascii="Arial"/>
                <w:b w:val="false"/>
                <w:i w:val="false"/>
                <w:color w:val="000000"/>
                <w:sz w:val="15"/>
              </w:rPr>
              <w:t>Цілодобовий телефон/факс</w:t>
            </w:r>
          </w:p>
          <w:bookmarkEnd w:id="526"/>
        </w:tc>
        <w:tc>
          <w:tcPr>
            <w:tcW w:w="4845" w:type="dxa"/>
            <w:tcBorders>
              <w:top w:val="outset" w:color="000000" w:sz="8"/>
              <w:left w:val="outset" w:color="000000" w:sz="8"/>
              <w:bottom w:val="outset" w:color="000000" w:sz="8"/>
              <w:right w:val="outset" w:color="000000" w:sz="8"/>
            </w:tcBorders>
            <w:vAlign w:val="center"/>
          </w:tcPr>
          <w:bookmarkStart w:name="465" w:id="527"/>
          <w:p>
            <w:pPr>
              <w:spacing w:after="0"/>
              <w:ind w:left="0"/>
              <w:jc w:val="left"/>
            </w:pPr>
          </w:p>
          <w:bookmarkEnd w:id="52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66" w:id="528"/>
          <w:p>
            <w:pPr>
              <w:spacing w:after="0"/>
              <w:ind w:left="0"/>
              <w:jc w:val="left"/>
            </w:pPr>
            <w:r>
              <w:rPr>
                <w:rFonts w:ascii="Arial"/>
                <w:b w:val="false"/>
                <w:i w:val="false"/>
                <w:color w:val="000000"/>
                <w:sz w:val="15"/>
              </w:rPr>
              <w:t>E-mail</w:t>
            </w:r>
          </w:p>
          <w:bookmarkEnd w:id="528"/>
        </w:tc>
        <w:tc>
          <w:tcPr>
            <w:tcW w:w="4845" w:type="dxa"/>
            <w:tcBorders>
              <w:top w:val="outset" w:color="000000" w:sz="8"/>
              <w:left w:val="outset" w:color="000000" w:sz="8"/>
              <w:bottom w:val="outset" w:color="000000" w:sz="8"/>
              <w:right w:val="outset" w:color="000000" w:sz="8"/>
            </w:tcBorders>
            <w:vAlign w:val="center"/>
          </w:tcPr>
          <w:bookmarkStart w:name="467" w:id="529"/>
          <w:p>
            <w:pPr>
              <w:spacing w:after="0"/>
              <w:ind w:left="0"/>
              <w:jc w:val="left"/>
            </w:pPr>
          </w:p>
          <w:bookmarkEnd w:id="52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513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68" w:id="530"/>
          <w:p>
            <w:pPr>
              <w:spacing w:after="0"/>
              <w:ind w:left="0"/>
              <w:jc w:val="left"/>
            </w:pPr>
            <w:r>
              <w:rPr>
                <w:rFonts w:ascii="Arial"/>
                <w:b/>
                <w:i w:val="false"/>
                <w:color w:val="000000"/>
                <w:sz w:val="15"/>
              </w:rPr>
              <w:t>2.5.2. Виробник(и) лікарського засобу і дільниця(і) виробництва</w:t>
            </w:r>
          </w:p>
          <w:bookmarkEnd w:id="530"/>
          <w:bookmarkStart w:name="469" w:id="531"/>
          <w:p>
            <w:pPr>
              <w:spacing w:after="0"/>
              <w:ind w:left="0"/>
              <w:jc w:val="left"/>
            </w:pPr>
            <w:r>
              <w:rPr>
                <w:rFonts w:ascii="Arial"/>
                <w:b w:val="false"/>
                <w:i w:val="false"/>
                <w:color w:val="000000"/>
                <w:sz w:val="15"/>
              </w:rPr>
              <w:t>Включно з дільницями виробництва будь-якого розріджувача/розчинника в окремій упаковці/ємності, що є частиною лікарського засобу, дільниці, на яких здійснюється контроль якості / контроль у процесі виробництва, дільниці виробництва первинної та інших упаковок, а також імпортерів. Для кожної дільниці заповнюється окремо</w:t>
            </w:r>
          </w:p>
          <w:bookmarkEnd w:id="531"/>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470" w:id="532"/>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532"/>
        </w:tc>
        <w:tc>
          <w:tcPr>
            <w:tcW w:w="5135" w:type="dxa"/>
            <w:tcBorders>
              <w:top w:val="outset" w:color="000000" w:sz="8"/>
              <w:left w:val="outset" w:color="000000" w:sz="8"/>
              <w:bottom w:val="outset" w:color="000000" w:sz="8"/>
              <w:right w:val="outset" w:color="000000" w:sz="8"/>
            </w:tcBorders>
            <w:vAlign w:val="center"/>
          </w:tcPr>
          <w:bookmarkStart w:name="471" w:id="533"/>
          <w:p>
            <w:pPr>
              <w:spacing w:after="0"/>
              <w:ind w:left="0"/>
              <w:jc w:val="left"/>
            </w:pPr>
            <w:r>
              <w:rPr>
                <w:rFonts w:ascii="Arial"/>
                <w:b w:val="false"/>
                <w:i w:val="false"/>
                <w:color w:val="000000"/>
                <w:sz w:val="15"/>
              </w:rPr>
              <w:t xml:space="preserve"> </w:t>
            </w:r>
          </w:p>
          <w:bookmarkEnd w:id="533"/>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472" w:id="534"/>
          <w:p>
            <w:pPr>
              <w:spacing w:after="0"/>
              <w:ind w:left="0"/>
              <w:jc w:val="left"/>
            </w:pPr>
            <w:r>
              <w:rPr>
                <w:rFonts w:ascii="Arial"/>
                <w:b w:val="false"/>
                <w:i w:val="false"/>
                <w:color w:val="000000"/>
                <w:sz w:val="15"/>
              </w:rPr>
              <w:t>Адреса виробничих потужностей</w:t>
            </w:r>
          </w:p>
          <w:bookmarkEnd w:id="534"/>
        </w:tc>
        <w:tc>
          <w:tcPr>
            <w:tcW w:w="5135" w:type="dxa"/>
            <w:tcBorders>
              <w:top w:val="outset" w:color="000000" w:sz="8"/>
              <w:left w:val="outset" w:color="000000" w:sz="8"/>
              <w:bottom w:val="outset" w:color="000000" w:sz="8"/>
              <w:right w:val="outset" w:color="000000" w:sz="8"/>
            </w:tcBorders>
            <w:vAlign w:val="center"/>
          </w:tcPr>
          <w:bookmarkStart w:name="473" w:id="535"/>
          <w:p>
            <w:pPr>
              <w:spacing w:after="0"/>
              <w:ind w:left="0"/>
              <w:jc w:val="left"/>
            </w:pPr>
            <w:r>
              <w:rPr>
                <w:rFonts w:ascii="Arial"/>
                <w:b w:val="false"/>
                <w:i w:val="false"/>
                <w:color w:val="000000"/>
                <w:sz w:val="15"/>
              </w:rPr>
              <w:t xml:space="preserve"> </w:t>
            </w:r>
          </w:p>
          <w:bookmarkEnd w:id="535"/>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474" w:id="536"/>
          <w:p>
            <w:pPr>
              <w:spacing w:after="0"/>
              <w:ind w:left="0"/>
              <w:jc w:val="left"/>
            </w:pPr>
            <w:r>
              <w:rPr>
                <w:rFonts w:ascii="Arial"/>
                <w:b w:val="false"/>
                <w:i w:val="false"/>
                <w:color w:val="000000"/>
                <w:sz w:val="15"/>
              </w:rPr>
              <w:t>Країна</w:t>
            </w:r>
          </w:p>
          <w:bookmarkEnd w:id="536"/>
        </w:tc>
        <w:tc>
          <w:tcPr>
            <w:tcW w:w="5135" w:type="dxa"/>
            <w:tcBorders>
              <w:top w:val="outset" w:color="000000" w:sz="8"/>
              <w:left w:val="outset" w:color="000000" w:sz="8"/>
              <w:bottom w:val="outset" w:color="000000" w:sz="8"/>
              <w:right w:val="outset" w:color="000000" w:sz="8"/>
            </w:tcBorders>
            <w:vAlign w:val="center"/>
          </w:tcPr>
          <w:bookmarkStart w:name="475" w:id="537"/>
          <w:p>
            <w:pPr>
              <w:spacing w:after="0"/>
              <w:ind w:left="0"/>
              <w:jc w:val="left"/>
            </w:pPr>
            <w:r>
              <w:rPr>
                <w:rFonts w:ascii="Arial"/>
                <w:b w:val="false"/>
                <w:i w:val="false"/>
                <w:color w:val="000000"/>
                <w:sz w:val="15"/>
              </w:rPr>
              <w:t xml:space="preserve"> </w:t>
            </w:r>
          </w:p>
          <w:bookmarkEnd w:id="537"/>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476" w:id="538"/>
          <w:p>
            <w:pPr>
              <w:spacing w:after="0"/>
              <w:ind w:left="0"/>
              <w:jc w:val="left"/>
            </w:pPr>
            <w:r>
              <w:rPr>
                <w:rFonts w:ascii="Arial"/>
                <w:b w:val="false"/>
                <w:i w:val="false"/>
                <w:color w:val="000000"/>
                <w:sz w:val="15"/>
              </w:rPr>
              <w:t>Телефон/факс</w:t>
            </w:r>
          </w:p>
          <w:bookmarkEnd w:id="538"/>
        </w:tc>
        <w:tc>
          <w:tcPr>
            <w:tcW w:w="5135" w:type="dxa"/>
            <w:tcBorders>
              <w:top w:val="outset" w:color="000000" w:sz="8"/>
              <w:left w:val="outset" w:color="000000" w:sz="8"/>
              <w:bottom w:val="outset" w:color="000000" w:sz="8"/>
              <w:right w:val="outset" w:color="000000" w:sz="8"/>
            </w:tcBorders>
            <w:vAlign w:val="center"/>
          </w:tcPr>
          <w:bookmarkStart w:name="477" w:id="539"/>
          <w:p>
            <w:pPr>
              <w:spacing w:after="0"/>
              <w:ind w:left="0"/>
              <w:jc w:val="left"/>
            </w:pPr>
            <w:r>
              <w:rPr>
                <w:rFonts w:ascii="Arial"/>
                <w:b w:val="false"/>
                <w:i w:val="false"/>
                <w:color w:val="000000"/>
                <w:sz w:val="15"/>
              </w:rPr>
              <w:t xml:space="preserve"> </w:t>
            </w:r>
          </w:p>
          <w:bookmarkEnd w:id="539"/>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478" w:id="540"/>
          <w:p>
            <w:pPr>
              <w:spacing w:after="0"/>
              <w:ind w:left="0"/>
              <w:jc w:val="left"/>
            </w:pPr>
            <w:r>
              <w:rPr>
                <w:rFonts w:ascii="Arial"/>
                <w:b w:val="false"/>
                <w:i w:val="false"/>
                <w:color w:val="000000"/>
                <w:sz w:val="15"/>
              </w:rPr>
              <w:t>E-mail</w:t>
            </w:r>
          </w:p>
          <w:bookmarkEnd w:id="540"/>
        </w:tc>
        <w:tc>
          <w:tcPr>
            <w:tcW w:w="5135" w:type="dxa"/>
            <w:tcBorders>
              <w:top w:val="outset" w:color="000000" w:sz="8"/>
              <w:left w:val="outset" w:color="000000" w:sz="8"/>
              <w:bottom w:val="outset" w:color="000000" w:sz="8"/>
              <w:right w:val="outset" w:color="000000" w:sz="8"/>
            </w:tcBorders>
            <w:vAlign w:val="center"/>
          </w:tcPr>
          <w:bookmarkStart w:name="479" w:id="541"/>
          <w:p>
            <w:pPr>
              <w:spacing w:after="0"/>
              <w:ind w:left="0"/>
              <w:jc w:val="left"/>
            </w:pPr>
            <w:r>
              <w:rPr>
                <w:rFonts w:ascii="Arial"/>
                <w:b w:val="false"/>
                <w:i w:val="false"/>
                <w:color w:val="000000"/>
                <w:sz w:val="15"/>
              </w:rPr>
              <w:t xml:space="preserve"> </w:t>
            </w:r>
          </w:p>
          <w:bookmarkEnd w:id="54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80" w:id="542"/>
          <w:p>
            <w:pPr>
              <w:spacing w:after="0"/>
              <w:ind w:left="0"/>
              <w:jc w:val="left"/>
            </w:pPr>
            <w:r>
              <w:rPr>
                <w:rFonts w:ascii="Arial"/>
                <w:b w:val="false"/>
                <w:i w:val="false"/>
                <w:color w:val="000000"/>
                <w:sz w:val="15"/>
              </w:rPr>
              <w:t>Короткий опис виконуваних функцій</w:t>
            </w:r>
          </w:p>
          <w:bookmarkEnd w:id="5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481" w:id="543"/>
                <w:p>
                  <w:pPr>
                    <w:spacing w:after="0"/>
                    <w:ind w:left="0"/>
                    <w:jc w:val="left"/>
                  </w:pPr>
                  <w:r>
                    <w:rPr>
                      <w:rFonts w:ascii="Arial"/>
                      <w:b w:val="false"/>
                      <w:i w:val="false"/>
                      <w:color w:val="000000"/>
                      <w:sz w:val="15"/>
                    </w:rPr>
                    <w:t xml:space="preserve"> </w:t>
                  </w:r>
                </w:p>
                <w:bookmarkEnd w:id="543"/>
              </w:tc>
            </w:tr>
          </w:tbl>
          <w:p>
            <w:pPr>
              <w:spacing/>
              <w:ind w:left="0"/>
              <w:jc w:val="left"/>
            </w:pPr>
            <w:r>
              <w:br/>
            </w:r>
            <w:r>
              <w:br/>
            </w:r>
          </w:p>
          <w:bookmarkStart w:name="482" w:id="54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Додається копія документа, що підтверджує відповідність виробництва вимогам GMP (за наявності)</w:t>
            </w:r>
          </w:p>
          <w:bookmarkEnd w:id="54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83" w:id="545"/>
          <w:p>
            <w:pPr>
              <w:spacing w:after="0"/>
              <w:ind w:left="0"/>
              <w:jc w:val="left"/>
            </w:pPr>
            <w:r>
              <w:rPr>
                <w:rFonts w:ascii="Arial"/>
                <w:b/>
                <w:i w:val="false"/>
                <w:color w:val="000000"/>
                <w:sz w:val="15"/>
              </w:rPr>
              <w:t>2.5.3. Виробник(и) ДР та виробничі дільниці</w:t>
            </w:r>
          </w:p>
          <w:bookmarkEnd w:id="545"/>
          <w:bookmarkStart w:name="484" w:id="546"/>
          <w:p>
            <w:pPr>
              <w:spacing w:after="0"/>
              <w:ind w:left="0"/>
              <w:jc w:val="left"/>
            </w:pPr>
            <w:r>
              <w:rPr>
                <w:rFonts w:ascii="Arial"/>
                <w:b w:val="false"/>
                <w:i w:val="false"/>
                <w:color w:val="000000"/>
                <w:sz w:val="15"/>
              </w:rPr>
              <w:t>Зазначаються усі дільниці виробництва, задіяні у виробничому процесі кожного джерела діючої речовини, включаючи дільниці, на яких проводиться контроль якості / контроль у процесі виробництва. Надання докладних даних про посередника або постачальника неприйнятне. Для біотехнологічних лікарських препаратів зазначаються усі дільниці зберігання головного та робочого банків клітин та дільниці приготування робочого банку клітин (якщо проводиться). Про кожну дільницю слід надати відповідну інформацію</w:t>
            </w:r>
          </w:p>
          <w:bookmarkEnd w:id="54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85" w:id="547"/>
          <w:p>
            <w:pPr>
              <w:spacing w:after="0"/>
              <w:ind w:left="0"/>
              <w:jc w:val="left"/>
            </w:pPr>
            <w:r>
              <w:rPr>
                <w:rFonts w:ascii="Arial"/>
                <w:b w:val="false"/>
                <w:i w:val="false"/>
                <w:color w:val="000000"/>
                <w:sz w:val="15"/>
              </w:rPr>
              <w:t>Діюча речовина</w:t>
            </w:r>
          </w:p>
          <w:bookmarkEnd w:id="547"/>
        </w:tc>
        <w:tc>
          <w:tcPr>
            <w:tcW w:w="4845" w:type="dxa"/>
            <w:tcBorders>
              <w:top w:val="outset" w:color="000000" w:sz="8"/>
              <w:left w:val="outset" w:color="000000" w:sz="8"/>
              <w:bottom w:val="outset" w:color="000000" w:sz="8"/>
              <w:right w:val="outset" w:color="000000" w:sz="8"/>
            </w:tcBorders>
            <w:vAlign w:val="center"/>
          </w:tcPr>
          <w:bookmarkStart w:name="486" w:id="548"/>
          <w:p>
            <w:pPr>
              <w:spacing w:after="0"/>
              <w:ind w:left="0"/>
              <w:jc w:val="left"/>
            </w:pPr>
          </w:p>
          <w:bookmarkEnd w:id="54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87" w:id="549"/>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549"/>
        </w:tc>
        <w:tc>
          <w:tcPr>
            <w:tcW w:w="4845" w:type="dxa"/>
            <w:tcBorders>
              <w:top w:val="outset" w:color="000000" w:sz="8"/>
              <w:left w:val="outset" w:color="000000" w:sz="8"/>
              <w:bottom w:val="outset" w:color="000000" w:sz="8"/>
              <w:right w:val="outset" w:color="000000" w:sz="8"/>
            </w:tcBorders>
            <w:vAlign w:val="center"/>
          </w:tcPr>
          <w:bookmarkStart w:name="488" w:id="550"/>
          <w:p>
            <w:pPr>
              <w:spacing w:after="0"/>
              <w:ind w:left="0"/>
              <w:jc w:val="left"/>
            </w:pPr>
          </w:p>
          <w:bookmarkEnd w:id="55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89" w:id="551"/>
          <w:p>
            <w:pPr>
              <w:spacing w:after="0"/>
              <w:ind w:left="0"/>
              <w:jc w:val="left"/>
            </w:pPr>
            <w:r>
              <w:rPr>
                <w:rFonts w:ascii="Arial"/>
                <w:b w:val="false"/>
                <w:i w:val="false"/>
                <w:color w:val="000000"/>
                <w:sz w:val="15"/>
              </w:rPr>
              <w:t>Адреса виробничих потужностей</w:t>
            </w:r>
          </w:p>
          <w:bookmarkEnd w:id="551"/>
        </w:tc>
        <w:tc>
          <w:tcPr>
            <w:tcW w:w="4845" w:type="dxa"/>
            <w:tcBorders>
              <w:top w:val="outset" w:color="000000" w:sz="8"/>
              <w:left w:val="outset" w:color="000000" w:sz="8"/>
              <w:bottom w:val="outset" w:color="000000" w:sz="8"/>
              <w:right w:val="outset" w:color="000000" w:sz="8"/>
            </w:tcBorders>
            <w:vAlign w:val="center"/>
          </w:tcPr>
          <w:bookmarkStart w:name="490" w:id="552"/>
          <w:p>
            <w:pPr>
              <w:spacing w:after="0"/>
              <w:ind w:left="0"/>
              <w:jc w:val="left"/>
            </w:pPr>
          </w:p>
          <w:bookmarkEnd w:id="55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91" w:id="553"/>
          <w:p>
            <w:pPr>
              <w:spacing w:after="0"/>
              <w:ind w:left="0"/>
              <w:jc w:val="left"/>
            </w:pPr>
            <w:r>
              <w:rPr>
                <w:rFonts w:ascii="Arial"/>
                <w:b w:val="false"/>
                <w:i w:val="false"/>
                <w:color w:val="000000"/>
                <w:sz w:val="15"/>
              </w:rPr>
              <w:t>Країна</w:t>
            </w:r>
          </w:p>
          <w:bookmarkEnd w:id="553"/>
        </w:tc>
        <w:tc>
          <w:tcPr>
            <w:tcW w:w="4845" w:type="dxa"/>
            <w:tcBorders>
              <w:top w:val="outset" w:color="000000" w:sz="8"/>
              <w:left w:val="outset" w:color="000000" w:sz="8"/>
              <w:bottom w:val="outset" w:color="000000" w:sz="8"/>
              <w:right w:val="outset" w:color="000000" w:sz="8"/>
            </w:tcBorders>
            <w:vAlign w:val="center"/>
          </w:tcPr>
          <w:bookmarkStart w:name="492" w:id="554"/>
          <w:p>
            <w:pPr>
              <w:spacing w:after="0"/>
              <w:ind w:left="0"/>
              <w:jc w:val="left"/>
            </w:pPr>
          </w:p>
          <w:bookmarkEnd w:id="55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93" w:id="555"/>
          <w:p>
            <w:pPr>
              <w:spacing w:after="0"/>
              <w:ind w:left="0"/>
              <w:jc w:val="left"/>
            </w:pPr>
            <w:r>
              <w:rPr>
                <w:rFonts w:ascii="Arial"/>
                <w:b w:val="false"/>
                <w:i w:val="false"/>
                <w:color w:val="000000"/>
                <w:sz w:val="15"/>
              </w:rPr>
              <w:t>Телефон/факс</w:t>
            </w:r>
          </w:p>
          <w:bookmarkEnd w:id="555"/>
        </w:tc>
        <w:tc>
          <w:tcPr>
            <w:tcW w:w="4845" w:type="dxa"/>
            <w:tcBorders>
              <w:top w:val="outset" w:color="000000" w:sz="8"/>
              <w:left w:val="outset" w:color="000000" w:sz="8"/>
              <w:bottom w:val="outset" w:color="000000" w:sz="8"/>
              <w:right w:val="outset" w:color="000000" w:sz="8"/>
            </w:tcBorders>
            <w:vAlign w:val="center"/>
          </w:tcPr>
          <w:bookmarkStart w:name="494" w:id="556"/>
          <w:p>
            <w:pPr>
              <w:spacing w:after="0"/>
              <w:ind w:left="0"/>
              <w:jc w:val="left"/>
            </w:pPr>
          </w:p>
          <w:bookmarkEnd w:id="55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495" w:id="557"/>
          <w:p>
            <w:pPr>
              <w:spacing w:after="0"/>
              <w:ind w:left="0"/>
              <w:jc w:val="left"/>
            </w:pPr>
            <w:r>
              <w:rPr>
                <w:rFonts w:ascii="Arial"/>
                <w:b w:val="false"/>
                <w:i w:val="false"/>
                <w:color w:val="000000"/>
                <w:sz w:val="15"/>
              </w:rPr>
              <w:t>E-mail</w:t>
            </w:r>
          </w:p>
          <w:bookmarkEnd w:id="557"/>
        </w:tc>
        <w:tc>
          <w:tcPr>
            <w:tcW w:w="4845" w:type="dxa"/>
            <w:tcBorders>
              <w:top w:val="outset" w:color="000000" w:sz="8"/>
              <w:left w:val="outset" w:color="000000" w:sz="8"/>
              <w:bottom w:val="outset" w:color="000000" w:sz="8"/>
              <w:right w:val="outset" w:color="000000" w:sz="8"/>
            </w:tcBorders>
            <w:vAlign w:val="center"/>
          </w:tcPr>
          <w:bookmarkStart w:name="496" w:id="558"/>
          <w:p>
            <w:pPr>
              <w:spacing w:after="0"/>
              <w:ind w:left="0"/>
              <w:jc w:val="left"/>
            </w:pPr>
          </w:p>
          <w:bookmarkEnd w:id="55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97" w:id="559"/>
          <w:p>
            <w:pPr>
              <w:spacing w:after="0"/>
              <w:ind w:left="0"/>
              <w:jc w:val="left"/>
            </w:pPr>
            <w:r>
              <w:rPr>
                <w:rFonts w:ascii="Arial"/>
                <w:b w:val="false"/>
                <w:i w:val="false"/>
                <w:color w:val="000000"/>
                <w:sz w:val="15"/>
              </w:rPr>
              <w:t>Короткий опис виконуваних операцій на виробничій дільниці</w:t>
            </w:r>
          </w:p>
          <w:bookmarkEnd w:id="55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498" w:id="560"/>
                <w:p>
                  <w:pPr>
                    <w:spacing w:after="0"/>
                    <w:ind w:left="0"/>
                    <w:jc w:val="left"/>
                  </w:pPr>
                </w:p>
                <w:bookmarkEnd w:id="560"/>
              </w:tc>
            </w:tr>
          </w:tbl>
          <w:p>
            <w:pPr>
              <w:spacing/>
              <w:ind w:left="0"/>
              <w:jc w:val="left"/>
            </w:pPr>
            <w:r>
              <w:br/>
            </w:r>
            <w:r>
              <w:br/>
            </w:r>
          </w:p>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00" w:id="561"/>
          <w:p>
            <w:pPr>
              <w:spacing w:after="0"/>
              <w:ind w:left="0"/>
              <w:jc w:val="left"/>
            </w:pPr>
            <w:r>
              <w:rPr>
                <w:rFonts w:ascii="Arial"/>
                <w:b w:val="false"/>
                <w:i w:val="false"/>
                <w:color w:val="000000"/>
                <w:sz w:val="15"/>
              </w:rPr>
              <w:t>Власник сертифіката відповідності Європейській фармакопеї</w:t>
            </w:r>
          </w:p>
          <w:bookmarkEnd w:id="561"/>
        </w:tc>
        <w:tc>
          <w:tcPr>
            <w:tcW w:w="4845" w:type="dxa"/>
            <w:tcBorders>
              <w:top w:val="outset" w:color="000000" w:sz="8"/>
              <w:left w:val="outset" w:color="000000" w:sz="8"/>
              <w:bottom w:val="outset" w:color="000000" w:sz="8"/>
              <w:right w:val="outset" w:color="000000" w:sz="8"/>
            </w:tcBorders>
            <w:vAlign w:val="center"/>
          </w:tcPr>
          <w:bookmarkStart w:name="501" w:id="562"/>
          <w:p>
            <w:pPr>
              <w:spacing w:after="0"/>
              <w:ind w:left="0"/>
              <w:jc w:val="left"/>
            </w:pPr>
          </w:p>
          <w:bookmarkEnd w:id="56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502" w:id="56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bookmarkEnd w:id="563"/>
          <w:bookmarkStart w:name="503" w:id="564"/>
          <w:p>
            <w:pPr>
              <w:spacing w:after="0"/>
              <w:ind w:left="0"/>
              <w:jc w:val="left"/>
            </w:pPr>
            <w:r>
              <w:rPr>
                <w:rFonts w:ascii="Arial"/>
                <w:b w:val="false"/>
                <w:i w:val="false"/>
                <w:color w:val="000000"/>
                <w:sz w:val="15"/>
              </w:rPr>
              <w:t>Чи видано сертифікат на загальний файл на вакцинний антиген (ВАЗФ), що використовується у даному препараті, або на нього подано заявку</w:t>
            </w:r>
          </w:p>
          <w:bookmarkEnd w:id="564"/>
          <w:bookmarkStart w:name="504" w:id="56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565"/>
          <w:bookmarkStart w:name="505" w:id="566"/>
          <w:p>
            <w:pPr>
              <w:spacing w:after="0"/>
              <w:ind w:left="0"/>
              <w:jc w:val="left"/>
            </w:pPr>
            <w:r>
              <w:rPr>
                <w:rFonts w:ascii="Arial"/>
                <w:b w:val="false"/>
                <w:i w:val="false"/>
                <w:color w:val="000000"/>
                <w:sz w:val="15"/>
              </w:rPr>
              <w:t>Якщо "так":</w:t>
            </w:r>
          </w:p>
          <w:bookmarkEnd w:id="56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06" w:id="567"/>
          <w:p>
            <w:pPr>
              <w:spacing w:after="0"/>
              <w:ind w:left="0"/>
              <w:jc w:val="left"/>
            </w:pPr>
            <w:r>
              <w:rPr>
                <w:rFonts w:ascii="Arial"/>
                <w:b w:val="false"/>
                <w:i w:val="false"/>
                <w:color w:val="000000"/>
                <w:sz w:val="15"/>
              </w:rPr>
              <w:t>Назва речовини</w:t>
            </w:r>
          </w:p>
          <w:bookmarkEnd w:id="567"/>
        </w:tc>
        <w:tc>
          <w:tcPr>
            <w:tcW w:w="4845" w:type="dxa"/>
            <w:tcBorders>
              <w:top w:val="outset" w:color="000000" w:sz="8"/>
              <w:left w:val="outset" w:color="000000" w:sz="8"/>
              <w:bottom w:val="outset" w:color="000000" w:sz="8"/>
              <w:right w:val="outset" w:color="000000" w:sz="8"/>
            </w:tcBorders>
            <w:vAlign w:val="center"/>
          </w:tcPr>
          <w:bookmarkStart w:name="507" w:id="568"/>
          <w:p>
            <w:pPr>
              <w:spacing w:after="0"/>
              <w:ind w:left="0"/>
              <w:jc w:val="left"/>
            </w:pPr>
          </w:p>
          <w:bookmarkEnd w:id="5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08" w:id="569"/>
          <w:p>
            <w:pPr>
              <w:spacing w:after="0"/>
              <w:ind w:left="0"/>
              <w:jc w:val="left"/>
            </w:pPr>
            <w:r>
              <w:rPr>
                <w:rFonts w:ascii="Arial"/>
                <w:b w:val="false"/>
                <w:i w:val="false"/>
                <w:color w:val="000000"/>
                <w:sz w:val="15"/>
              </w:rPr>
              <w:t>Найменування юридичної особи або П. І. Б. фізичної особи - підприємця - власника сертифіката / заявника на сертифікат ВАЗФ</w:t>
            </w:r>
          </w:p>
          <w:bookmarkEnd w:id="569"/>
        </w:tc>
        <w:tc>
          <w:tcPr>
            <w:tcW w:w="4845" w:type="dxa"/>
            <w:tcBorders>
              <w:top w:val="outset" w:color="000000" w:sz="8"/>
              <w:left w:val="outset" w:color="000000" w:sz="8"/>
              <w:bottom w:val="outset" w:color="000000" w:sz="8"/>
              <w:right w:val="outset" w:color="000000" w:sz="8"/>
            </w:tcBorders>
            <w:vAlign w:val="center"/>
          </w:tcPr>
          <w:bookmarkStart w:name="509" w:id="570"/>
          <w:p>
            <w:pPr>
              <w:spacing w:after="0"/>
              <w:ind w:left="0"/>
              <w:jc w:val="left"/>
            </w:pPr>
          </w:p>
          <w:bookmarkEnd w:id="5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0" w:id="571"/>
          <w:p>
            <w:pPr>
              <w:spacing w:after="0"/>
              <w:ind w:left="0"/>
              <w:jc w:val="left"/>
            </w:pPr>
            <w:r>
              <w:rPr>
                <w:rFonts w:ascii="Arial"/>
                <w:b w:val="false"/>
                <w:i w:val="false"/>
                <w:color w:val="000000"/>
                <w:sz w:val="15"/>
              </w:rPr>
              <w:t>Номер заявки/сертифіката</w:t>
            </w:r>
          </w:p>
          <w:bookmarkEnd w:id="571"/>
        </w:tc>
        <w:tc>
          <w:tcPr>
            <w:tcW w:w="4845" w:type="dxa"/>
            <w:tcBorders>
              <w:top w:val="outset" w:color="000000" w:sz="8"/>
              <w:left w:val="outset" w:color="000000" w:sz="8"/>
              <w:bottom w:val="outset" w:color="000000" w:sz="8"/>
              <w:right w:val="outset" w:color="000000" w:sz="8"/>
            </w:tcBorders>
            <w:vAlign w:val="center"/>
          </w:tcPr>
          <w:bookmarkStart w:name="511" w:id="572"/>
          <w:p>
            <w:pPr>
              <w:spacing w:after="0"/>
              <w:ind w:left="0"/>
              <w:jc w:val="left"/>
            </w:pPr>
          </w:p>
          <w:bookmarkEnd w:id="57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2" w:id="573"/>
          <w:p>
            <w:pPr>
              <w:spacing w:after="0"/>
              <w:ind w:left="0"/>
              <w:jc w:val="left"/>
            </w:pPr>
            <w:r>
              <w:rPr>
                <w:rFonts w:ascii="Arial"/>
                <w:b w:val="false"/>
                <w:i w:val="false"/>
                <w:color w:val="000000"/>
                <w:sz w:val="15"/>
              </w:rPr>
              <w:t>Дата подання (якщо на розгляді)</w:t>
            </w:r>
          </w:p>
          <w:bookmarkEnd w:id="573"/>
        </w:tc>
        <w:tc>
          <w:tcPr>
            <w:tcW w:w="4845" w:type="dxa"/>
            <w:tcBorders>
              <w:top w:val="outset" w:color="000000" w:sz="8"/>
              <w:left w:val="outset" w:color="000000" w:sz="8"/>
              <w:bottom w:val="outset" w:color="000000" w:sz="8"/>
              <w:right w:val="outset" w:color="000000" w:sz="8"/>
            </w:tcBorders>
            <w:vAlign w:val="center"/>
          </w:tcPr>
          <w:bookmarkStart w:name="513" w:id="574"/>
          <w:p>
            <w:pPr>
              <w:spacing w:after="0"/>
              <w:ind w:left="0"/>
              <w:jc w:val="left"/>
            </w:pPr>
          </w:p>
          <w:bookmarkEnd w:id="57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4" w:id="575"/>
          <w:p>
            <w:pPr>
              <w:spacing w:after="0"/>
              <w:ind w:left="0"/>
              <w:jc w:val="left"/>
            </w:pPr>
            <w:r>
              <w:rPr>
                <w:rFonts w:ascii="Arial"/>
                <w:b w:val="false"/>
                <w:i w:val="false"/>
                <w:color w:val="000000"/>
                <w:sz w:val="15"/>
              </w:rPr>
              <w:t>Дата затвердження або останнього перегляду (якщо наявний)</w:t>
            </w:r>
          </w:p>
          <w:bookmarkEnd w:id="575"/>
        </w:tc>
        <w:tc>
          <w:tcPr>
            <w:tcW w:w="4845" w:type="dxa"/>
            <w:tcBorders>
              <w:top w:val="outset" w:color="000000" w:sz="8"/>
              <w:left w:val="outset" w:color="000000" w:sz="8"/>
              <w:bottom w:val="outset" w:color="000000" w:sz="8"/>
              <w:right w:val="outset" w:color="000000" w:sz="8"/>
            </w:tcBorders>
            <w:vAlign w:val="center"/>
          </w:tcPr>
          <w:bookmarkStart w:name="515" w:id="576"/>
          <w:p>
            <w:pPr>
              <w:spacing w:after="0"/>
              <w:ind w:left="0"/>
              <w:jc w:val="left"/>
            </w:pPr>
          </w:p>
          <w:bookmarkEnd w:id="576"/>
        </w:tc>
      </w:tr>
    </w:tbl>
    <w:p>
      <w:pPr>
        <w:spacing/>
        <w:ind w:left="0"/>
        <w:jc w:val="left"/>
      </w:pPr>
      <w:r>
        <w:br/>
      </w:r>
    </w:p>
    <w:bookmarkStart w:name="516" w:id="577"/>
    <w:p>
      <w:pPr>
        <w:pStyle w:val="Heading3"/>
        <w:spacing w:after="0"/>
        <w:ind w:left="0"/>
        <w:jc w:val="left"/>
      </w:pPr>
      <w:r>
        <w:rPr>
          <w:rFonts w:ascii="Arial"/>
          <w:color w:val="000000"/>
          <w:sz w:val="27"/>
        </w:rPr>
        <w:t>2.6. Якісний та кількісний склад лікарського засобу</w:t>
      </w:r>
    </w:p>
    <w:bookmarkEnd w:id="57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2326"/>
        <w:gridCol w:w="2325"/>
        <w:gridCol w:w="2325"/>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17" w:id="578"/>
          <w:p>
            <w:pPr>
              <w:spacing w:after="0"/>
              <w:ind w:left="0"/>
              <w:jc w:val="left"/>
            </w:pPr>
            <w:r>
              <w:rPr>
                <w:rFonts w:ascii="Arial"/>
                <w:b/>
                <w:i w:val="false"/>
                <w:color w:val="000000"/>
                <w:sz w:val="15"/>
              </w:rPr>
              <w:t>2.6.1. Якісний та кількісний склад лікарського засобу</w:t>
            </w:r>
            <w:r>
              <w:br/>
            </w:r>
            <w:r>
              <w:rPr>
                <w:rFonts w:ascii="Arial"/>
                <w:b/>
                <w:i w:val="false"/>
                <w:color w:val="000000"/>
                <w:sz w:val="15"/>
              </w:rPr>
              <w:t>(ДР та допоміжні речовини)</w:t>
            </w:r>
          </w:p>
          <w:bookmarkEnd w:id="578"/>
          <w:bookmarkStart w:name="518" w:id="579"/>
          <w:p>
            <w:pPr>
              <w:spacing w:after="0"/>
              <w:ind w:left="0"/>
              <w:jc w:val="left"/>
            </w:pPr>
            <w:r>
              <w:rPr>
                <w:rFonts w:ascii="Arial"/>
                <w:b w:val="false"/>
                <w:i w:val="false"/>
                <w:color w:val="000000"/>
                <w:sz w:val="15"/>
              </w:rPr>
              <w:t>Вказується, на яку кількість розрахований склад (наприклад, 1 капсула).</w:t>
            </w:r>
          </w:p>
          <w:bookmarkEnd w:id="579"/>
          <w:bookmarkStart w:name="519" w:id="580"/>
          <w:p>
            <w:pPr>
              <w:spacing w:after="0"/>
              <w:ind w:left="0"/>
              <w:jc w:val="left"/>
            </w:pPr>
            <w:r>
              <w:rPr>
                <w:rFonts w:ascii="Arial"/>
                <w:b w:val="false"/>
                <w:i w:val="false"/>
                <w:color w:val="000000"/>
                <w:sz w:val="15"/>
              </w:rPr>
              <w:t>Діючі речовини та допоміжні речовини наводяться окремо</w:t>
            </w:r>
          </w:p>
          <w:bookmarkEnd w:id="58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520" w:id="581"/>
          <w:p>
            <w:pPr>
              <w:spacing w:after="0"/>
              <w:ind w:left="0"/>
              <w:jc w:val="left"/>
            </w:pPr>
            <w:r>
              <w:rPr>
                <w:rFonts w:ascii="Arial"/>
                <w:b w:val="false"/>
                <w:i w:val="false"/>
                <w:color w:val="000000"/>
                <w:sz w:val="15"/>
              </w:rPr>
              <w:t>Назва ДР*</w:t>
            </w:r>
          </w:p>
          <w:bookmarkEnd w:id="581"/>
          <w:bookmarkStart w:name="521" w:id="582"/>
          <w:p>
            <w:pPr>
              <w:spacing w:after="0"/>
              <w:ind w:left="0"/>
              <w:jc w:val="left"/>
            </w:pPr>
            <w:r>
              <w:rPr>
                <w:rFonts w:ascii="Arial"/>
                <w:b w:val="false"/>
                <w:i w:val="false"/>
                <w:color w:val="000000"/>
                <w:sz w:val="15"/>
              </w:rPr>
              <w:t xml:space="preserve"> </w:t>
            </w:r>
          </w:p>
          <w:bookmarkEnd w:id="582"/>
        </w:tc>
        <w:tc>
          <w:tcPr>
            <w:tcW w:w="2326" w:type="dxa"/>
            <w:tcBorders>
              <w:top w:val="outset" w:color="000000" w:sz="8"/>
              <w:left w:val="outset" w:color="000000" w:sz="8"/>
              <w:bottom w:val="outset" w:color="000000" w:sz="8"/>
              <w:right w:val="outset" w:color="000000" w:sz="8"/>
            </w:tcBorders>
            <w:vAlign w:val="center"/>
          </w:tcPr>
          <w:bookmarkStart w:name="522" w:id="583"/>
          <w:p>
            <w:pPr>
              <w:spacing w:after="0"/>
              <w:ind w:left="0"/>
              <w:jc w:val="left"/>
            </w:pPr>
            <w:r>
              <w:rPr>
                <w:rFonts w:ascii="Arial"/>
                <w:b w:val="false"/>
                <w:i w:val="false"/>
                <w:color w:val="000000"/>
                <w:sz w:val="15"/>
              </w:rPr>
              <w:t>Кількість</w:t>
            </w:r>
          </w:p>
          <w:bookmarkEnd w:id="583"/>
        </w:tc>
        <w:tc>
          <w:tcPr>
            <w:tcW w:w="2325" w:type="dxa"/>
            <w:tcBorders>
              <w:top w:val="outset" w:color="000000" w:sz="8"/>
              <w:left w:val="outset" w:color="000000" w:sz="8"/>
              <w:bottom w:val="outset" w:color="000000" w:sz="8"/>
              <w:right w:val="outset" w:color="000000" w:sz="8"/>
            </w:tcBorders>
            <w:vAlign w:val="center"/>
          </w:tcPr>
          <w:bookmarkStart w:name="523" w:id="584"/>
          <w:p>
            <w:pPr>
              <w:spacing w:after="0"/>
              <w:ind w:left="0"/>
              <w:jc w:val="left"/>
            </w:pPr>
            <w:r>
              <w:rPr>
                <w:rFonts w:ascii="Arial"/>
                <w:b w:val="false"/>
                <w:i w:val="false"/>
                <w:color w:val="000000"/>
                <w:sz w:val="15"/>
              </w:rPr>
              <w:t>Одиниця</w:t>
            </w:r>
          </w:p>
          <w:bookmarkEnd w:id="584"/>
        </w:tc>
        <w:tc>
          <w:tcPr>
            <w:tcW w:w="2325" w:type="dxa"/>
            <w:tcBorders>
              <w:top w:val="outset" w:color="000000" w:sz="8"/>
              <w:left w:val="outset" w:color="000000" w:sz="8"/>
              <w:bottom w:val="outset" w:color="000000" w:sz="8"/>
              <w:right w:val="outset" w:color="000000" w:sz="8"/>
            </w:tcBorders>
            <w:vAlign w:val="center"/>
          </w:tcPr>
          <w:bookmarkStart w:name="524" w:id="585"/>
          <w:p>
            <w:pPr>
              <w:spacing w:after="0"/>
              <w:ind w:left="0"/>
              <w:jc w:val="left"/>
            </w:pPr>
            <w:r>
              <w:rPr>
                <w:rFonts w:ascii="Arial"/>
                <w:b w:val="false"/>
                <w:i w:val="false"/>
                <w:color w:val="000000"/>
                <w:sz w:val="15"/>
              </w:rPr>
              <w:t>Посилання/</w:t>
            </w:r>
            <w:r>
              <w:br/>
            </w:r>
            <w:r>
              <w:rPr>
                <w:rFonts w:ascii="Arial"/>
                <w:b w:val="false"/>
                <w:i w:val="false"/>
                <w:color w:val="000000"/>
                <w:sz w:val="15"/>
              </w:rPr>
              <w:t>монографія</w:t>
            </w:r>
          </w:p>
          <w:bookmarkEnd w:id="585"/>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525" w:id="586"/>
          <w:p>
            <w:pPr>
              <w:spacing w:after="0"/>
              <w:ind w:left="0"/>
              <w:jc w:val="left"/>
            </w:pPr>
            <w:r>
              <w:rPr>
                <w:rFonts w:ascii="Arial"/>
                <w:b w:val="false"/>
                <w:i w:val="false"/>
                <w:color w:val="000000"/>
                <w:sz w:val="15"/>
              </w:rPr>
              <w:t>1.</w:t>
            </w:r>
          </w:p>
          <w:bookmarkEnd w:id="586"/>
          <w:bookmarkStart w:name="526" w:id="587"/>
          <w:p>
            <w:pPr>
              <w:spacing w:after="0"/>
              <w:ind w:left="0"/>
              <w:jc w:val="left"/>
            </w:pPr>
            <w:r>
              <w:rPr>
                <w:rFonts w:ascii="Arial"/>
                <w:b w:val="false"/>
                <w:i w:val="false"/>
                <w:color w:val="000000"/>
                <w:sz w:val="15"/>
              </w:rPr>
              <w:t>2.</w:t>
            </w:r>
          </w:p>
          <w:bookmarkEnd w:id="587"/>
          <w:bookmarkStart w:name="527" w:id="588"/>
          <w:p>
            <w:pPr>
              <w:spacing w:after="0"/>
              <w:ind w:left="0"/>
              <w:jc w:val="left"/>
            </w:pPr>
            <w:r>
              <w:rPr>
                <w:rFonts w:ascii="Arial"/>
                <w:b w:val="false"/>
                <w:i w:val="false"/>
                <w:color w:val="000000"/>
                <w:sz w:val="15"/>
              </w:rPr>
              <w:t>....</w:t>
            </w:r>
          </w:p>
          <w:bookmarkEnd w:id="588"/>
        </w:tc>
        <w:tc>
          <w:tcPr>
            <w:tcW w:w="2326" w:type="dxa"/>
            <w:tcBorders>
              <w:top w:val="outset" w:color="000000" w:sz="8"/>
              <w:left w:val="outset" w:color="000000" w:sz="8"/>
              <w:bottom w:val="outset" w:color="000000" w:sz="8"/>
              <w:right w:val="outset" w:color="000000" w:sz="8"/>
            </w:tcBorders>
            <w:vAlign w:val="center"/>
          </w:tcPr>
          <w:bookmarkStart w:name="528" w:id="589"/>
          <w:p>
            <w:pPr>
              <w:spacing w:after="0"/>
              <w:ind w:left="0"/>
              <w:jc w:val="left"/>
            </w:pPr>
            <w:r>
              <w:rPr>
                <w:rFonts w:ascii="Arial"/>
                <w:b w:val="false"/>
                <w:i w:val="false"/>
                <w:color w:val="000000"/>
                <w:sz w:val="15"/>
              </w:rPr>
              <w:t xml:space="preserve"> </w:t>
            </w:r>
          </w:p>
          <w:bookmarkEnd w:id="589"/>
        </w:tc>
        <w:tc>
          <w:tcPr>
            <w:tcW w:w="2325" w:type="dxa"/>
            <w:tcBorders>
              <w:top w:val="outset" w:color="000000" w:sz="8"/>
              <w:left w:val="outset" w:color="000000" w:sz="8"/>
              <w:bottom w:val="outset" w:color="000000" w:sz="8"/>
              <w:right w:val="outset" w:color="000000" w:sz="8"/>
            </w:tcBorders>
            <w:vAlign w:val="center"/>
          </w:tcPr>
          <w:bookmarkStart w:name="529" w:id="590"/>
          <w:p>
            <w:pPr>
              <w:spacing w:after="0"/>
              <w:ind w:left="0"/>
              <w:jc w:val="left"/>
            </w:pPr>
            <w:r>
              <w:rPr>
                <w:rFonts w:ascii="Arial"/>
                <w:b w:val="false"/>
                <w:i w:val="false"/>
                <w:color w:val="000000"/>
                <w:sz w:val="15"/>
              </w:rPr>
              <w:t xml:space="preserve"> </w:t>
            </w:r>
          </w:p>
          <w:bookmarkEnd w:id="590"/>
        </w:tc>
        <w:tc>
          <w:tcPr>
            <w:tcW w:w="2325" w:type="dxa"/>
            <w:tcBorders>
              <w:top w:val="outset" w:color="000000" w:sz="8"/>
              <w:left w:val="outset" w:color="000000" w:sz="8"/>
              <w:bottom w:val="outset" w:color="000000" w:sz="8"/>
              <w:right w:val="outset" w:color="000000" w:sz="8"/>
            </w:tcBorders>
            <w:vAlign w:val="center"/>
          </w:tcPr>
          <w:bookmarkStart w:name="530" w:id="591"/>
          <w:p>
            <w:pPr>
              <w:spacing w:after="0"/>
              <w:ind w:left="0"/>
              <w:jc w:val="left"/>
            </w:pPr>
            <w:r>
              <w:rPr>
                <w:rFonts w:ascii="Arial"/>
                <w:b w:val="false"/>
                <w:i w:val="false"/>
                <w:color w:val="000000"/>
                <w:sz w:val="15"/>
              </w:rPr>
              <w:t xml:space="preserve"> </w:t>
            </w:r>
          </w:p>
          <w:bookmarkEnd w:id="591"/>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531" w:id="592"/>
          <w:p>
            <w:pPr>
              <w:spacing w:after="0"/>
              <w:ind w:left="0"/>
              <w:jc w:val="left"/>
            </w:pPr>
            <w:r>
              <w:rPr>
                <w:rFonts w:ascii="Arial"/>
                <w:b w:val="false"/>
                <w:i w:val="false"/>
                <w:color w:val="000000"/>
                <w:sz w:val="15"/>
              </w:rPr>
              <w:t>Назва допоміжної(их)</w:t>
            </w:r>
            <w:r>
              <w:br/>
            </w:r>
            <w:r>
              <w:rPr>
                <w:rFonts w:ascii="Arial"/>
                <w:b w:val="false"/>
                <w:i w:val="false"/>
                <w:color w:val="000000"/>
                <w:sz w:val="15"/>
              </w:rPr>
              <w:t>речовини(ин)</w:t>
            </w:r>
          </w:p>
          <w:bookmarkEnd w:id="592"/>
        </w:tc>
        <w:tc>
          <w:tcPr>
            <w:tcW w:w="2326" w:type="dxa"/>
            <w:tcBorders>
              <w:top w:val="outset" w:color="000000" w:sz="8"/>
              <w:left w:val="outset" w:color="000000" w:sz="8"/>
              <w:bottom w:val="outset" w:color="000000" w:sz="8"/>
              <w:right w:val="outset" w:color="000000" w:sz="8"/>
            </w:tcBorders>
            <w:vAlign w:val="center"/>
          </w:tcPr>
          <w:bookmarkStart w:name="532" w:id="593"/>
          <w:p>
            <w:pPr>
              <w:spacing w:after="0"/>
              <w:ind w:left="0"/>
              <w:jc w:val="left"/>
            </w:pPr>
            <w:r>
              <w:rPr>
                <w:rFonts w:ascii="Arial"/>
                <w:b w:val="false"/>
                <w:i w:val="false"/>
                <w:color w:val="000000"/>
                <w:sz w:val="15"/>
              </w:rPr>
              <w:t>Кількість</w:t>
            </w:r>
          </w:p>
          <w:bookmarkEnd w:id="593"/>
        </w:tc>
        <w:tc>
          <w:tcPr>
            <w:tcW w:w="2325" w:type="dxa"/>
            <w:tcBorders>
              <w:top w:val="outset" w:color="000000" w:sz="8"/>
              <w:left w:val="outset" w:color="000000" w:sz="8"/>
              <w:bottom w:val="outset" w:color="000000" w:sz="8"/>
              <w:right w:val="outset" w:color="000000" w:sz="8"/>
            </w:tcBorders>
            <w:vAlign w:val="center"/>
          </w:tcPr>
          <w:bookmarkStart w:name="533" w:id="594"/>
          <w:p>
            <w:pPr>
              <w:spacing w:after="0"/>
              <w:ind w:left="0"/>
              <w:jc w:val="left"/>
            </w:pPr>
            <w:r>
              <w:rPr>
                <w:rFonts w:ascii="Arial"/>
                <w:b w:val="false"/>
                <w:i w:val="false"/>
                <w:color w:val="000000"/>
                <w:sz w:val="15"/>
              </w:rPr>
              <w:t>Одиниця</w:t>
            </w:r>
          </w:p>
          <w:bookmarkEnd w:id="594"/>
        </w:tc>
        <w:tc>
          <w:tcPr>
            <w:tcW w:w="2325" w:type="dxa"/>
            <w:tcBorders>
              <w:top w:val="outset" w:color="000000" w:sz="8"/>
              <w:left w:val="outset" w:color="000000" w:sz="8"/>
              <w:bottom w:val="outset" w:color="000000" w:sz="8"/>
              <w:right w:val="outset" w:color="000000" w:sz="8"/>
            </w:tcBorders>
            <w:vAlign w:val="center"/>
          </w:tcPr>
          <w:bookmarkStart w:name="534" w:id="595"/>
          <w:p>
            <w:pPr>
              <w:spacing w:after="0"/>
              <w:ind w:left="0"/>
              <w:jc w:val="left"/>
            </w:pPr>
            <w:r>
              <w:rPr>
                <w:rFonts w:ascii="Arial"/>
                <w:b w:val="false"/>
                <w:i w:val="false"/>
                <w:color w:val="000000"/>
                <w:sz w:val="15"/>
              </w:rPr>
              <w:t>Посилання/</w:t>
            </w:r>
            <w:r>
              <w:br/>
            </w:r>
            <w:r>
              <w:rPr>
                <w:rFonts w:ascii="Arial"/>
                <w:b w:val="false"/>
                <w:i w:val="false"/>
                <w:color w:val="000000"/>
                <w:sz w:val="15"/>
              </w:rPr>
              <w:t>монографія</w:t>
            </w:r>
          </w:p>
          <w:bookmarkEnd w:id="595"/>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535" w:id="596"/>
          <w:p>
            <w:pPr>
              <w:spacing w:after="0"/>
              <w:ind w:left="0"/>
              <w:jc w:val="left"/>
            </w:pPr>
            <w:r>
              <w:rPr>
                <w:rFonts w:ascii="Arial"/>
                <w:b w:val="false"/>
                <w:i w:val="false"/>
                <w:color w:val="000000"/>
                <w:sz w:val="15"/>
              </w:rPr>
              <w:t>1.</w:t>
            </w:r>
          </w:p>
          <w:bookmarkEnd w:id="596"/>
          <w:bookmarkStart w:name="536" w:id="597"/>
          <w:p>
            <w:pPr>
              <w:spacing w:after="0"/>
              <w:ind w:left="0"/>
              <w:jc w:val="left"/>
            </w:pPr>
            <w:r>
              <w:rPr>
                <w:rFonts w:ascii="Arial"/>
                <w:b w:val="false"/>
                <w:i w:val="false"/>
                <w:color w:val="000000"/>
                <w:sz w:val="15"/>
              </w:rPr>
              <w:t>2.</w:t>
            </w:r>
          </w:p>
          <w:bookmarkEnd w:id="597"/>
          <w:bookmarkStart w:name="537" w:id="598"/>
          <w:p>
            <w:pPr>
              <w:spacing w:after="0"/>
              <w:ind w:left="0"/>
              <w:jc w:val="left"/>
            </w:pPr>
            <w:r>
              <w:rPr>
                <w:rFonts w:ascii="Arial"/>
                <w:b w:val="false"/>
                <w:i w:val="false"/>
                <w:color w:val="000000"/>
                <w:sz w:val="15"/>
              </w:rPr>
              <w:t>3.</w:t>
            </w:r>
          </w:p>
          <w:bookmarkEnd w:id="598"/>
          <w:bookmarkStart w:name="538" w:id="599"/>
          <w:p>
            <w:pPr>
              <w:spacing w:after="0"/>
              <w:ind w:left="0"/>
              <w:jc w:val="left"/>
            </w:pPr>
            <w:r>
              <w:rPr>
                <w:rFonts w:ascii="Arial"/>
                <w:b w:val="false"/>
                <w:i w:val="false"/>
                <w:color w:val="000000"/>
                <w:sz w:val="15"/>
              </w:rPr>
              <w:t>...</w:t>
            </w:r>
          </w:p>
          <w:bookmarkEnd w:id="599"/>
        </w:tc>
        <w:tc>
          <w:tcPr>
            <w:tcW w:w="2326" w:type="dxa"/>
            <w:tcBorders>
              <w:top w:val="outset" w:color="000000" w:sz="8"/>
              <w:left w:val="outset" w:color="000000" w:sz="8"/>
              <w:bottom w:val="outset" w:color="000000" w:sz="8"/>
              <w:right w:val="outset" w:color="000000" w:sz="8"/>
            </w:tcBorders>
            <w:vAlign w:val="center"/>
          </w:tcPr>
          <w:bookmarkStart w:name="539" w:id="600"/>
          <w:p>
            <w:pPr>
              <w:spacing w:after="0"/>
              <w:ind w:left="0"/>
              <w:jc w:val="left"/>
            </w:pPr>
            <w:r>
              <w:rPr>
                <w:rFonts w:ascii="Arial"/>
                <w:b w:val="false"/>
                <w:i w:val="false"/>
                <w:color w:val="000000"/>
                <w:sz w:val="15"/>
              </w:rPr>
              <w:t xml:space="preserve"> </w:t>
            </w:r>
          </w:p>
          <w:bookmarkEnd w:id="600"/>
        </w:tc>
        <w:tc>
          <w:tcPr>
            <w:tcW w:w="2325" w:type="dxa"/>
            <w:tcBorders>
              <w:top w:val="outset" w:color="000000" w:sz="8"/>
              <w:left w:val="outset" w:color="000000" w:sz="8"/>
              <w:bottom w:val="outset" w:color="000000" w:sz="8"/>
              <w:right w:val="outset" w:color="000000" w:sz="8"/>
            </w:tcBorders>
            <w:vAlign w:val="center"/>
          </w:tcPr>
          <w:bookmarkStart w:name="540" w:id="601"/>
          <w:p>
            <w:pPr>
              <w:spacing w:after="0"/>
              <w:ind w:left="0"/>
              <w:jc w:val="left"/>
            </w:pPr>
            <w:r>
              <w:rPr>
                <w:rFonts w:ascii="Arial"/>
                <w:b w:val="false"/>
                <w:i w:val="false"/>
                <w:color w:val="000000"/>
                <w:sz w:val="15"/>
              </w:rPr>
              <w:t xml:space="preserve"> </w:t>
            </w:r>
          </w:p>
          <w:bookmarkEnd w:id="601"/>
        </w:tc>
        <w:tc>
          <w:tcPr>
            <w:tcW w:w="2325" w:type="dxa"/>
            <w:tcBorders>
              <w:top w:val="outset" w:color="000000" w:sz="8"/>
              <w:left w:val="outset" w:color="000000" w:sz="8"/>
              <w:bottom w:val="outset" w:color="000000" w:sz="8"/>
              <w:right w:val="outset" w:color="000000" w:sz="8"/>
            </w:tcBorders>
            <w:vAlign w:val="center"/>
          </w:tcPr>
          <w:bookmarkStart w:name="541" w:id="602"/>
          <w:p>
            <w:pPr>
              <w:spacing w:after="0"/>
              <w:ind w:left="0"/>
              <w:jc w:val="left"/>
            </w:pPr>
            <w:r>
              <w:rPr>
                <w:rFonts w:ascii="Arial"/>
                <w:b w:val="false"/>
                <w:i w:val="false"/>
                <w:color w:val="000000"/>
                <w:sz w:val="15"/>
              </w:rPr>
              <w:t xml:space="preserve"> </w:t>
            </w:r>
          </w:p>
          <w:bookmarkEnd w:id="60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42" w:id="603"/>
          <w:p>
            <w:pPr>
              <w:spacing w:after="0"/>
              <w:ind w:left="0"/>
              <w:jc w:val="left"/>
            </w:pPr>
            <w:r>
              <w:rPr>
                <w:rFonts w:ascii="Arial"/>
                <w:b w:val="false"/>
                <w:i w:val="false"/>
                <w:color w:val="000000"/>
                <w:sz w:val="15"/>
              </w:rPr>
              <w:t>____________</w:t>
            </w:r>
            <w:r>
              <w:br/>
            </w:r>
            <w:r>
              <w:rPr>
                <w:rFonts w:ascii="Arial"/>
                <w:b w:val="false"/>
                <w:i w:val="false"/>
                <w:color w:val="000000"/>
                <w:sz w:val="15"/>
              </w:rPr>
              <w:t>* Наводиться тільки одна назва для кожної ДР у такій послідовності: МНН (наводять за її рекомендованою МНН з указанням солей або гідратної форми, якщо необхідно), ДФУ, Європейська фармакопея, загальноприйнята назва, наукова (хімічна) назва.</w:t>
            </w:r>
          </w:p>
          <w:bookmarkEnd w:id="603"/>
          <w:bookmarkStart w:name="543" w:id="604"/>
          <w:p>
            <w:pPr>
              <w:spacing w:after="0"/>
              <w:ind w:left="0"/>
              <w:jc w:val="left"/>
            </w:pPr>
            <w:r>
              <w:rPr>
                <w:rFonts w:ascii="Arial"/>
                <w:b w:val="false"/>
                <w:i w:val="false"/>
                <w:color w:val="000000"/>
                <w:sz w:val="15"/>
              </w:rPr>
              <w:t>Інформація про надлишкову кількість не указується у колонках щодо складу, а викладається нижче:</w:t>
            </w:r>
          </w:p>
          <w:bookmarkEnd w:id="604"/>
          <w:tbl>
            <w:tblPr>
              <w:tblW w:w="0" w:type="auto"/>
              <w:tblCellSpacing w:w="0" w:type="auto"/>
              <w:tblBorders>
                <w:top w:val="none"/>
                <w:left w:val="none"/>
                <w:bottom w:val="none"/>
                <w:right w:val="none"/>
                <w:insideH w:val="none"/>
                <w:insideV w:val="none"/>
              </w:tblBorders>
            </w:tblPr>
            <w:tblGrid>
              <w:gridCol w:w="4719"/>
              <w:gridCol w:w="4911"/>
            </w:tblGrid>
            <w:tr>
              <w:trPr>
                <w:trHeight w:val="120" w:hRule="atLeast"/>
              </w:trPr>
              <w:tc>
                <w:tcPr>
                  <w:tcW w:w="4719" w:type="dxa"/>
                  <w:tcBorders/>
                  <w:vAlign w:val="center"/>
                </w:tcPr>
                <w:bookmarkStart w:name="544" w:id="605"/>
                <w:p>
                  <w:pPr>
                    <w:spacing w:after="0"/>
                    <w:ind w:left="0"/>
                    <w:jc w:val="left"/>
                  </w:pPr>
                  <w:r>
                    <w:rPr>
                      <w:rFonts w:ascii="Arial"/>
                      <w:b w:val="false"/>
                      <w:i w:val="false"/>
                      <w:color w:val="000000"/>
                      <w:sz w:val="15"/>
                    </w:rPr>
                    <w:t>діюча(і) речовина(и)</w:t>
                  </w:r>
                </w:p>
                <w:bookmarkEnd w:id="605"/>
              </w:tc>
              <w:tc>
                <w:tcPr>
                  <w:tcW w:w="4911"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51"/>
                  </w:tblGrid>
                  <w:tr>
                    <w:trPr>
                      <w:trHeight w:val="45" w:hRule="atLeast"/>
                    </w:trPr>
                    <w:tc>
                      <w:tcPr>
                        <w:tcW w:w="4751" w:type="dxa"/>
                        <w:tcBorders>
                          <w:top w:val="outset" w:color="000000" w:sz="8"/>
                          <w:left w:val="outset" w:color="000000" w:sz="8"/>
                          <w:bottom w:val="outset" w:color="000000" w:sz="8"/>
                          <w:right w:val="outset" w:color="000000" w:sz="8"/>
                        </w:tcBorders>
                        <w:vAlign w:val="center"/>
                      </w:tcPr>
                      <w:bookmarkStart w:name="545" w:id="606"/>
                      <w:p>
                        <w:pPr>
                          <w:spacing w:after="0"/>
                          <w:ind w:left="0"/>
                          <w:jc w:val="left"/>
                        </w:pPr>
                        <w:r>
                          <w:rPr>
                            <w:rFonts w:ascii="Arial"/>
                            <w:b w:val="false"/>
                            <w:i w:val="false"/>
                            <w:color w:val="000000"/>
                            <w:sz w:val="15"/>
                          </w:rPr>
                          <w:t xml:space="preserve"> </w:t>
                        </w:r>
                      </w:p>
                      <w:bookmarkEnd w:id="606"/>
                    </w:tc>
                  </w:tr>
                </w:tbl>
                <w:p>
                  <w:pPr>
                    <w:spacing/>
                    <w:ind w:left="0"/>
                    <w:jc w:val="left"/>
                  </w:pPr>
                  <w:r>
                    <w:br/>
                  </w:r>
                  <w:r>
                    <w:br/>
                  </w:r>
                </w:p>
                <w:bookmarkStart w:name="546" w:id="607"/>
                <w:p>
                  <w:pPr>
                    <w:spacing w:after="0"/>
                    <w:ind w:left="0"/>
                    <w:jc w:val="left"/>
                  </w:pPr>
                </w:p>
                <w:bookmarkEnd w:id="607"/>
              </w:tc>
            </w:tr>
            <w:tr>
              <w:trPr>
                <w:trHeight w:val="120" w:hRule="atLeast"/>
              </w:trPr>
              <w:tc>
                <w:tcPr>
                  <w:tcW w:w="4719" w:type="dxa"/>
                  <w:tcBorders/>
                  <w:vAlign w:val="center"/>
                </w:tcPr>
                <w:bookmarkStart w:name="547" w:id="608"/>
                <w:p>
                  <w:pPr>
                    <w:spacing w:after="0"/>
                    <w:ind w:left="0"/>
                    <w:jc w:val="left"/>
                  </w:pPr>
                  <w:r>
                    <w:rPr>
                      <w:rFonts w:ascii="Arial"/>
                      <w:b w:val="false"/>
                      <w:i w:val="false"/>
                      <w:color w:val="000000"/>
                      <w:sz w:val="15"/>
                    </w:rPr>
                    <w:t>допоміжна(і) речовина(и)</w:t>
                  </w:r>
                </w:p>
                <w:bookmarkEnd w:id="608"/>
              </w:tc>
              <w:tc>
                <w:tcPr>
                  <w:tcW w:w="4911"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51"/>
                  </w:tblGrid>
                  <w:tr>
                    <w:trPr>
                      <w:trHeight w:val="45" w:hRule="atLeast"/>
                    </w:trPr>
                    <w:tc>
                      <w:tcPr>
                        <w:tcW w:w="4751" w:type="dxa"/>
                        <w:tcBorders>
                          <w:top w:val="outset" w:color="000000" w:sz="8"/>
                          <w:left w:val="outset" w:color="000000" w:sz="8"/>
                          <w:bottom w:val="outset" w:color="000000" w:sz="8"/>
                          <w:right w:val="outset" w:color="000000" w:sz="8"/>
                        </w:tcBorders>
                        <w:vAlign w:val="center"/>
                      </w:tcPr>
                      <w:bookmarkStart w:name="548" w:id="609"/>
                      <w:p>
                        <w:pPr>
                          <w:spacing w:after="0"/>
                          <w:ind w:left="0"/>
                          <w:jc w:val="left"/>
                        </w:pPr>
                        <w:r>
                          <w:rPr>
                            <w:rFonts w:ascii="Arial"/>
                            <w:b w:val="false"/>
                            <w:i w:val="false"/>
                            <w:color w:val="000000"/>
                            <w:sz w:val="15"/>
                          </w:rPr>
                          <w:t xml:space="preserve"> </w:t>
                        </w:r>
                      </w:p>
                      <w:bookmarkEnd w:id="609"/>
                    </w:tc>
                  </w:tr>
                </w:tbl>
                <w:p>
                  <w:pPr>
                    <w:spacing/>
                    <w:ind w:left="0"/>
                    <w:jc w:val="left"/>
                  </w:pPr>
                  <w:r>
                    <w:br/>
                  </w:r>
                  <w:r>
                    <w:br/>
                  </w:r>
                </w:p>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6"/>
        <w:gridCol w:w="679"/>
        <w:gridCol w:w="1066"/>
        <w:gridCol w:w="485"/>
        <w:gridCol w:w="1744"/>
        <w:gridCol w:w="1453"/>
        <w:gridCol w:w="1550"/>
        <w:gridCol w:w="1647"/>
      </w:tblGrid>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bookmarkStart w:name="551" w:id="610"/>
          <w:p>
            <w:pPr>
              <w:spacing w:after="0"/>
              <w:ind w:left="0"/>
              <w:jc w:val="left"/>
            </w:pPr>
            <w:r>
              <w:rPr>
                <w:rFonts w:ascii="Arial"/>
                <w:b/>
                <w:i w:val="false"/>
                <w:color w:val="000000"/>
                <w:sz w:val="15"/>
              </w:rPr>
              <w:t>2.6.2. Перелік матеріалів тваринного та/або людського походження, що входять до складу або використовуються у процесі виробництва лікарського засобу</w:t>
            </w:r>
          </w:p>
          <w:bookmarkEnd w:id="610"/>
          <w:bookmarkStart w:name="552" w:id="611"/>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ВІДСУТНІ</w:t>
            </w:r>
          </w:p>
          <w:bookmarkEnd w:id="611"/>
        </w:tc>
      </w:tr>
      <w:tr>
        <w:trPr>
          <w:trHeight w:val="45" w:hRule="atLeast"/>
        </w:trPr>
        <w:tc>
          <w:tcPr>
            <w:tcW w:w="1066" w:type="dxa"/>
            <w:vMerge w:val="restart"/>
            <w:tcBorders>
              <w:top w:val="outset" w:color="000000" w:sz="8"/>
              <w:left w:val="outset" w:color="000000" w:sz="8"/>
              <w:bottom w:val="outset" w:color="000000" w:sz="8"/>
              <w:right w:val="outset" w:color="000000" w:sz="8"/>
            </w:tcBorders>
            <w:vAlign w:val="center"/>
          </w:tcPr>
          <w:bookmarkStart w:name="553" w:id="612"/>
          <w:p>
            <w:pPr>
              <w:spacing w:after="0"/>
              <w:ind w:left="0"/>
              <w:jc w:val="center"/>
            </w:pPr>
            <w:r>
              <w:rPr>
                <w:rFonts w:ascii="Arial"/>
                <w:b/>
                <w:i w:val="false"/>
                <w:color w:val="000000"/>
                <w:sz w:val="15"/>
              </w:rPr>
              <w:t>Назва</w:t>
            </w:r>
          </w:p>
          <w:bookmarkEnd w:id="612"/>
        </w:tc>
        <w:tc>
          <w:tcPr>
            <w:tcW w:w="0" w:type="auto"/>
            <w:gridSpan w:val="3"/>
            <w:tcBorders>
              <w:top w:val="outset" w:color="000000" w:sz="8"/>
              <w:left w:val="outset" w:color="000000" w:sz="8"/>
              <w:bottom w:val="outset" w:color="000000" w:sz="8"/>
              <w:right w:val="outset" w:color="000000" w:sz="8"/>
            </w:tcBorders>
            <w:vAlign w:val="center"/>
          </w:tcPr>
          <w:bookmarkStart w:name="554" w:id="613"/>
          <w:p>
            <w:pPr>
              <w:spacing w:after="0"/>
              <w:ind w:left="0"/>
              <w:jc w:val="center"/>
            </w:pPr>
            <w:r>
              <w:rPr>
                <w:rFonts w:ascii="Arial"/>
                <w:b/>
                <w:i w:val="false"/>
                <w:color w:val="000000"/>
                <w:sz w:val="15"/>
              </w:rPr>
              <w:t>Функція</w:t>
            </w:r>
          </w:p>
          <w:bookmarkEnd w:id="613"/>
        </w:tc>
        <w:tc>
          <w:tcPr>
            <w:tcW w:w="1744" w:type="dxa"/>
            <w:vMerge w:val="restart"/>
            <w:tcBorders>
              <w:top w:val="outset" w:color="000000" w:sz="8"/>
              <w:left w:val="outset" w:color="000000" w:sz="8"/>
              <w:bottom w:val="outset" w:color="000000" w:sz="8"/>
              <w:right w:val="outset" w:color="000000" w:sz="8"/>
            </w:tcBorders>
            <w:vAlign w:val="center"/>
          </w:tcPr>
          <w:bookmarkStart w:name="555" w:id="614"/>
          <w:p>
            <w:pPr>
              <w:spacing w:after="0"/>
              <w:ind w:left="0"/>
              <w:jc w:val="center"/>
            </w:pPr>
            <w:r>
              <w:rPr>
                <w:rFonts w:ascii="Arial"/>
                <w:b/>
                <w:i w:val="false"/>
                <w:color w:val="000000"/>
                <w:sz w:val="15"/>
              </w:rPr>
              <w:t>Тваринного походження, сприятливі до ГЕ</w:t>
            </w:r>
            <w:r>
              <w:rPr>
                <w:rFonts w:ascii="Arial"/>
                <w:b/>
                <w:i w:val="false"/>
                <w:color w:val="000000"/>
                <w:vertAlign w:val="superscript"/>
              </w:rPr>
              <w:t>4</w:t>
            </w:r>
          </w:p>
          <w:bookmarkEnd w:id="614"/>
        </w:tc>
        <w:tc>
          <w:tcPr>
            <w:tcW w:w="1453" w:type="dxa"/>
            <w:vMerge w:val="restart"/>
            <w:tcBorders>
              <w:top w:val="outset" w:color="000000" w:sz="8"/>
              <w:left w:val="outset" w:color="000000" w:sz="8"/>
              <w:bottom w:val="outset" w:color="000000" w:sz="8"/>
              <w:right w:val="outset" w:color="000000" w:sz="8"/>
            </w:tcBorders>
            <w:vAlign w:val="center"/>
          </w:tcPr>
          <w:bookmarkStart w:name="556" w:id="615"/>
          <w:p>
            <w:pPr>
              <w:spacing w:after="0"/>
              <w:ind w:left="0"/>
              <w:jc w:val="center"/>
            </w:pPr>
            <w:r>
              <w:rPr>
                <w:rFonts w:ascii="Arial"/>
                <w:b/>
                <w:i w:val="false"/>
                <w:color w:val="000000"/>
                <w:sz w:val="15"/>
              </w:rPr>
              <w:t>Інші тваринного походження</w:t>
            </w:r>
          </w:p>
          <w:bookmarkEnd w:id="615"/>
        </w:tc>
        <w:tc>
          <w:tcPr>
            <w:tcW w:w="1550" w:type="dxa"/>
            <w:vMerge w:val="restart"/>
            <w:tcBorders>
              <w:top w:val="outset" w:color="000000" w:sz="8"/>
              <w:left w:val="outset" w:color="000000" w:sz="8"/>
              <w:bottom w:val="outset" w:color="000000" w:sz="8"/>
              <w:right w:val="outset" w:color="000000" w:sz="8"/>
            </w:tcBorders>
            <w:vAlign w:val="center"/>
          </w:tcPr>
          <w:bookmarkStart w:name="557" w:id="616"/>
          <w:p>
            <w:pPr>
              <w:spacing w:after="0"/>
              <w:ind w:left="0"/>
              <w:jc w:val="center"/>
            </w:pPr>
            <w:r>
              <w:rPr>
                <w:rFonts w:ascii="Arial"/>
                <w:b/>
                <w:i w:val="false"/>
                <w:color w:val="000000"/>
                <w:sz w:val="15"/>
              </w:rPr>
              <w:t>Людського походження</w:t>
            </w:r>
          </w:p>
          <w:bookmarkEnd w:id="616"/>
        </w:tc>
        <w:tc>
          <w:tcPr>
            <w:tcW w:w="1647" w:type="dxa"/>
            <w:vMerge w:val="restart"/>
            <w:tcBorders>
              <w:top w:val="outset" w:color="000000" w:sz="8"/>
              <w:left w:val="outset" w:color="000000" w:sz="8"/>
              <w:bottom w:val="outset" w:color="000000" w:sz="8"/>
              <w:right w:val="outset" w:color="000000" w:sz="8"/>
            </w:tcBorders>
            <w:vAlign w:val="center"/>
          </w:tcPr>
          <w:bookmarkStart w:name="558" w:id="617"/>
          <w:p>
            <w:pPr>
              <w:spacing w:after="0"/>
              <w:ind w:left="0"/>
              <w:jc w:val="center"/>
            </w:pPr>
            <w:r>
              <w:rPr>
                <w:rFonts w:ascii="Arial"/>
                <w:b/>
                <w:i w:val="false"/>
                <w:color w:val="000000"/>
                <w:sz w:val="15"/>
              </w:rPr>
              <w:t>Сертифікат відповідності ЄФ щодо ГЕ (укажіть номер за наявності)</w:t>
            </w:r>
          </w:p>
          <w:bookmarkEnd w:id="617"/>
        </w:tc>
      </w:tr>
      <w:tr>
        <w:trPr>
          <w:trHeight w:val="45" w:hRule="atLeast"/>
        </w:trPr>
        <w:tc>
          <w:tcPr>
            <w:tcW w:w="0" w:type="auto"/>
            <w:vMerge/>
            <w:tcBorders>
              <w:top w:val="nil"/>
              <w:left w:val="outset" w:color="000000" w:sz="8"/>
              <w:bottom w:val="outset" w:color="000000" w:sz="8"/>
              <w:right w:val="outset" w:color="000000" w:sz="8"/>
            </w:tcBorders>
          </w:tcPr>
          <w:p/>
        </w:tc>
        <w:tc>
          <w:tcPr>
            <w:tcW w:w="679" w:type="dxa"/>
            <w:tcBorders>
              <w:top w:val="outset" w:color="000000" w:sz="8"/>
              <w:left w:val="outset" w:color="000000" w:sz="8"/>
              <w:bottom w:val="outset" w:color="000000" w:sz="8"/>
              <w:right w:val="outset" w:color="000000" w:sz="8"/>
            </w:tcBorders>
            <w:vAlign w:val="center"/>
          </w:tcPr>
          <w:bookmarkStart w:name="559" w:id="618"/>
          <w:p>
            <w:pPr>
              <w:spacing w:after="0"/>
              <w:ind w:left="0"/>
              <w:jc w:val="center"/>
            </w:pPr>
            <w:r>
              <w:rPr>
                <w:rFonts w:ascii="Arial"/>
                <w:b/>
                <w:i w:val="false"/>
                <w:color w:val="000000"/>
                <w:sz w:val="15"/>
              </w:rPr>
              <w:t>ДР</w:t>
            </w:r>
            <w:r>
              <w:rPr>
                <w:rFonts w:ascii="Arial"/>
                <w:b/>
                <w:i w:val="false"/>
                <w:color w:val="000000"/>
                <w:vertAlign w:val="superscript"/>
              </w:rPr>
              <w:t>1</w:t>
            </w:r>
          </w:p>
          <w:bookmarkEnd w:id="618"/>
        </w:tc>
        <w:tc>
          <w:tcPr>
            <w:tcW w:w="1066" w:type="dxa"/>
            <w:tcBorders>
              <w:top w:val="outset" w:color="000000" w:sz="8"/>
              <w:left w:val="outset" w:color="000000" w:sz="8"/>
              <w:bottom w:val="outset" w:color="000000" w:sz="8"/>
              <w:right w:val="outset" w:color="000000" w:sz="8"/>
            </w:tcBorders>
            <w:vAlign w:val="center"/>
          </w:tcPr>
          <w:bookmarkStart w:name="560" w:id="619"/>
          <w:p>
            <w:pPr>
              <w:spacing w:after="0"/>
              <w:ind w:left="0"/>
              <w:jc w:val="center"/>
            </w:pPr>
            <w:r>
              <w:rPr>
                <w:rFonts w:ascii="Arial"/>
                <w:b/>
                <w:i w:val="false"/>
                <w:color w:val="000000"/>
                <w:sz w:val="15"/>
              </w:rPr>
              <w:t>ДпР</w:t>
            </w:r>
            <w:r>
              <w:rPr>
                <w:rFonts w:ascii="Arial"/>
                <w:b/>
                <w:i w:val="false"/>
                <w:color w:val="000000"/>
                <w:vertAlign w:val="superscript"/>
              </w:rPr>
              <w:t>2</w:t>
            </w:r>
          </w:p>
          <w:bookmarkEnd w:id="619"/>
        </w:tc>
        <w:tc>
          <w:tcPr>
            <w:tcW w:w="485" w:type="dxa"/>
            <w:tcBorders>
              <w:top w:val="outset" w:color="000000" w:sz="8"/>
              <w:left w:val="outset" w:color="000000" w:sz="8"/>
              <w:bottom w:val="outset" w:color="000000" w:sz="8"/>
              <w:right w:val="outset" w:color="000000" w:sz="8"/>
            </w:tcBorders>
            <w:vAlign w:val="center"/>
          </w:tcPr>
          <w:bookmarkStart w:name="561" w:id="620"/>
          <w:p>
            <w:pPr>
              <w:spacing w:after="0"/>
              <w:ind w:left="0"/>
              <w:jc w:val="center"/>
            </w:pPr>
            <w:r>
              <w:rPr>
                <w:rFonts w:ascii="Arial"/>
                <w:b/>
                <w:i w:val="false"/>
                <w:color w:val="000000"/>
                <w:sz w:val="15"/>
              </w:rPr>
              <w:t>Р</w:t>
            </w:r>
            <w:r>
              <w:rPr>
                <w:rFonts w:ascii="Arial"/>
                <w:b/>
                <w:i w:val="false"/>
                <w:color w:val="000000"/>
                <w:vertAlign w:val="superscript"/>
              </w:rPr>
              <w:t>3</w:t>
            </w:r>
          </w:p>
          <w:bookmarkEnd w:id="62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562" w:id="621"/>
          <w:p>
            <w:pPr>
              <w:spacing w:after="0"/>
              <w:ind w:left="0"/>
              <w:jc w:val="left"/>
            </w:pPr>
            <w:r>
              <w:rPr>
                <w:rFonts w:ascii="Arial"/>
                <w:b w:val="false"/>
                <w:i w:val="false"/>
                <w:color w:val="000000"/>
                <w:sz w:val="15"/>
              </w:rPr>
              <w:t>1.</w:t>
            </w:r>
          </w:p>
          <w:bookmarkEnd w:id="621"/>
          <w:bookmarkStart w:name="563" w:id="622"/>
          <w:p>
            <w:pPr>
              <w:spacing w:after="0"/>
              <w:ind w:left="0"/>
              <w:jc w:val="left"/>
            </w:pPr>
            <w:r>
              <w:rPr>
                <w:rFonts w:ascii="Arial"/>
                <w:b w:val="false"/>
                <w:i w:val="false"/>
                <w:color w:val="000000"/>
                <w:sz w:val="15"/>
              </w:rPr>
              <w:t>2.</w:t>
            </w:r>
          </w:p>
          <w:bookmarkEnd w:id="622"/>
          <w:bookmarkStart w:name="564" w:id="623"/>
          <w:p>
            <w:pPr>
              <w:spacing w:after="0"/>
              <w:ind w:left="0"/>
              <w:jc w:val="left"/>
            </w:pPr>
            <w:r>
              <w:rPr>
                <w:rFonts w:ascii="Arial"/>
                <w:b w:val="false"/>
                <w:i w:val="false"/>
                <w:color w:val="000000"/>
                <w:sz w:val="15"/>
              </w:rPr>
              <w:t>3.</w:t>
            </w:r>
          </w:p>
          <w:bookmarkEnd w:id="623"/>
          <w:bookmarkStart w:name="565" w:id="624"/>
          <w:p>
            <w:pPr>
              <w:spacing w:after="0"/>
              <w:ind w:left="0"/>
              <w:jc w:val="left"/>
            </w:pPr>
            <w:r>
              <w:rPr>
                <w:rFonts w:ascii="Arial"/>
                <w:b w:val="false"/>
                <w:i w:val="false"/>
                <w:color w:val="000000"/>
                <w:sz w:val="15"/>
              </w:rPr>
              <w:t>...</w:t>
            </w:r>
          </w:p>
          <w:bookmarkEnd w:id="624"/>
        </w:tc>
        <w:tc>
          <w:tcPr>
            <w:tcW w:w="679" w:type="dxa"/>
            <w:tcBorders>
              <w:top w:val="outset" w:color="000000" w:sz="8"/>
              <w:left w:val="outset" w:color="000000" w:sz="8"/>
              <w:bottom w:val="outset" w:color="000000" w:sz="8"/>
              <w:right w:val="outset" w:color="000000" w:sz="8"/>
            </w:tcBorders>
            <w:vAlign w:val="center"/>
          </w:tcPr>
          <w:bookmarkStart w:name="566" w:id="625"/>
          <w:p>
            <w:pPr>
              <w:spacing w:after="0"/>
              <w:ind w:left="0"/>
              <w:jc w:val="left"/>
            </w:pPr>
          </w:p>
          <w:bookmarkEnd w:id="625"/>
        </w:tc>
        <w:tc>
          <w:tcPr>
            <w:tcW w:w="1066" w:type="dxa"/>
            <w:tcBorders>
              <w:top w:val="outset" w:color="000000" w:sz="8"/>
              <w:left w:val="outset" w:color="000000" w:sz="8"/>
              <w:bottom w:val="outset" w:color="000000" w:sz="8"/>
              <w:right w:val="outset" w:color="000000" w:sz="8"/>
            </w:tcBorders>
            <w:vAlign w:val="center"/>
          </w:tcPr>
          <w:bookmarkStart w:name="567" w:id="626"/>
          <w:p>
            <w:pPr>
              <w:spacing w:after="0"/>
              <w:ind w:left="0"/>
              <w:jc w:val="left"/>
            </w:pPr>
          </w:p>
          <w:bookmarkEnd w:id="626"/>
        </w:tc>
        <w:tc>
          <w:tcPr>
            <w:tcW w:w="485" w:type="dxa"/>
            <w:tcBorders>
              <w:top w:val="outset" w:color="000000" w:sz="8"/>
              <w:left w:val="outset" w:color="000000" w:sz="8"/>
              <w:bottom w:val="outset" w:color="000000" w:sz="8"/>
              <w:right w:val="outset" w:color="000000" w:sz="8"/>
            </w:tcBorders>
            <w:vAlign w:val="center"/>
          </w:tcPr>
          <w:bookmarkStart w:name="568" w:id="627"/>
          <w:p>
            <w:pPr>
              <w:spacing w:after="0"/>
              <w:ind w:left="0"/>
              <w:jc w:val="left"/>
            </w:pPr>
          </w:p>
          <w:bookmarkEnd w:id="627"/>
        </w:tc>
        <w:tc>
          <w:tcPr>
            <w:tcW w:w="1744" w:type="dxa"/>
            <w:tcBorders>
              <w:top w:val="outset" w:color="000000" w:sz="8"/>
              <w:left w:val="outset" w:color="000000" w:sz="8"/>
              <w:bottom w:val="outset" w:color="000000" w:sz="8"/>
              <w:right w:val="outset" w:color="000000" w:sz="8"/>
            </w:tcBorders>
            <w:vAlign w:val="center"/>
          </w:tcPr>
          <w:bookmarkStart w:name="569" w:id="628"/>
          <w:p>
            <w:pPr>
              <w:spacing w:after="0"/>
              <w:ind w:left="0"/>
              <w:jc w:val="center"/>
            </w:pPr>
          </w:p>
          <w:bookmarkEnd w:id="628"/>
        </w:tc>
        <w:tc>
          <w:tcPr>
            <w:tcW w:w="1453" w:type="dxa"/>
            <w:tcBorders>
              <w:top w:val="outset" w:color="000000" w:sz="8"/>
              <w:left w:val="outset" w:color="000000" w:sz="8"/>
              <w:bottom w:val="outset" w:color="000000" w:sz="8"/>
              <w:right w:val="outset" w:color="000000" w:sz="8"/>
            </w:tcBorders>
            <w:vAlign w:val="center"/>
          </w:tcPr>
          <w:bookmarkStart w:name="570" w:id="629"/>
          <w:p>
            <w:pPr>
              <w:spacing w:after="0"/>
              <w:ind w:left="0"/>
              <w:jc w:val="center"/>
            </w:pPr>
          </w:p>
          <w:bookmarkEnd w:id="629"/>
        </w:tc>
        <w:tc>
          <w:tcPr>
            <w:tcW w:w="1550" w:type="dxa"/>
            <w:tcBorders>
              <w:top w:val="outset" w:color="000000" w:sz="8"/>
              <w:left w:val="outset" w:color="000000" w:sz="8"/>
              <w:bottom w:val="outset" w:color="000000" w:sz="8"/>
              <w:right w:val="outset" w:color="000000" w:sz="8"/>
            </w:tcBorders>
            <w:vAlign w:val="center"/>
          </w:tcPr>
          <w:bookmarkStart w:name="571" w:id="630"/>
          <w:p>
            <w:pPr>
              <w:spacing w:after="0"/>
              <w:ind w:left="0"/>
              <w:jc w:val="center"/>
            </w:pPr>
          </w:p>
          <w:bookmarkEnd w:id="630"/>
        </w:tc>
        <w:tc>
          <w:tcPr>
            <w:tcW w:w="1647" w:type="dxa"/>
            <w:tcBorders>
              <w:top w:val="outset" w:color="000000" w:sz="8"/>
              <w:left w:val="outset" w:color="000000" w:sz="8"/>
              <w:bottom w:val="outset" w:color="000000" w:sz="8"/>
              <w:right w:val="outset" w:color="000000" w:sz="8"/>
            </w:tcBorders>
            <w:vAlign w:val="center"/>
          </w:tcPr>
          <w:bookmarkStart w:name="572" w:id="631"/>
          <w:p>
            <w:pPr>
              <w:spacing w:after="0"/>
              <w:ind w:left="0"/>
              <w:jc w:val="center"/>
            </w:pPr>
          </w:p>
          <w:bookmarkEnd w:id="631"/>
        </w:tc>
      </w:tr>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bookmarkStart w:name="573" w:id="632"/>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ДР - діюча речовина.</w:t>
            </w:r>
          </w:p>
          <w:bookmarkEnd w:id="632"/>
          <w:bookmarkStart w:name="574" w:id="633"/>
          <w:p>
            <w:pPr>
              <w:spacing w:after="0"/>
              <w:ind w:left="0"/>
              <w:jc w:val="left"/>
            </w:pPr>
            <w:r>
              <w:rPr>
                <w:rFonts w:ascii="Arial"/>
                <w:b w:val="false"/>
                <w:i w:val="false"/>
                <w:color w:val="000000"/>
                <w:vertAlign w:val="superscript"/>
              </w:rPr>
              <w:t>2</w:t>
            </w:r>
            <w:r>
              <w:rPr>
                <w:rFonts w:ascii="Arial"/>
                <w:b w:val="false"/>
                <w:i w:val="false"/>
                <w:color w:val="000000"/>
                <w:sz w:val="15"/>
              </w:rPr>
              <w:t xml:space="preserve"> </w:t>
            </w:r>
            <w:r>
              <w:rPr>
                <w:rFonts w:ascii="Arial"/>
                <w:b w:val="false"/>
                <w:i w:val="false"/>
                <w:color w:val="000000"/>
                <w:sz w:val="15"/>
              </w:rPr>
              <w:t>ДпР - допоміжна речовина (включно із вихідними матеріалами, які використовуються у виробництві діючої/допоміжної речовини).</w:t>
            </w:r>
          </w:p>
          <w:bookmarkEnd w:id="633"/>
          <w:bookmarkStart w:name="575" w:id="634"/>
          <w:p>
            <w:pPr>
              <w:spacing w:after="0"/>
              <w:ind w:left="0"/>
              <w:jc w:val="left"/>
            </w:pPr>
            <w:r>
              <w:rPr>
                <w:rFonts w:ascii="Arial"/>
                <w:b w:val="false"/>
                <w:i w:val="false"/>
                <w:color w:val="000000"/>
                <w:vertAlign w:val="superscript"/>
              </w:rPr>
              <w:t>3</w:t>
            </w:r>
            <w:r>
              <w:rPr>
                <w:rFonts w:ascii="Arial"/>
                <w:b w:val="false"/>
                <w:i w:val="false"/>
                <w:color w:val="000000"/>
                <w:sz w:val="15"/>
              </w:rPr>
              <w:t xml:space="preserve"> </w:t>
            </w:r>
            <w:r>
              <w:rPr>
                <w:rFonts w:ascii="Arial"/>
                <w:b w:val="false"/>
                <w:i w:val="false"/>
                <w:color w:val="000000"/>
                <w:sz w:val="15"/>
              </w:rPr>
              <w:t>Р - реагент / середовище культивування (включно з використовуваними для приготування головного та робочого банків клітин).</w:t>
            </w:r>
          </w:p>
          <w:bookmarkEnd w:id="634"/>
          <w:bookmarkStart w:name="576" w:id="635"/>
          <w:p>
            <w:pPr>
              <w:spacing w:after="0"/>
              <w:ind w:left="0"/>
              <w:jc w:val="left"/>
            </w:pPr>
            <w:r>
              <w:rPr>
                <w:rFonts w:ascii="Arial"/>
                <w:b w:val="false"/>
                <w:i w:val="false"/>
                <w:color w:val="000000"/>
                <w:vertAlign w:val="superscript"/>
              </w:rPr>
              <w:t>4</w:t>
            </w:r>
            <w:r>
              <w:rPr>
                <w:rFonts w:ascii="Arial"/>
                <w:b w:val="false"/>
                <w:i w:val="false"/>
                <w:color w:val="000000"/>
                <w:sz w:val="15"/>
              </w:rPr>
              <w:t xml:space="preserve"> </w:t>
            </w:r>
            <w:r>
              <w:rPr>
                <w:rFonts w:ascii="Arial"/>
                <w:b w:val="false"/>
                <w:i w:val="false"/>
                <w:color w:val="000000"/>
                <w:sz w:val="15"/>
              </w:rPr>
              <w:t>ГЕ - губчата енцефалопатія</w:t>
            </w:r>
          </w:p>
          <w:bookmarkEnd w:id="63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577" w:id="636"/>
          <w:p>
            <w:pPr>
              <w:spacing w:after="0"/>
              <w:ind w:left="0"/>
              <w:jc w:val="left"/>
            </w:pPr>
            <w:r>
              <w:rPr>
                <w:rFonts w:ascii="Arial"/>
                <w:b/>
                <w:i w:val="false"/>
                <w:color w:val="000000"/>
                <w:sz w:val="15"/>
              </w:rPr>
              <w:t>2.6.3. Чи видано Європейський сертифікат на мастер-файл на плазму (ПМФ), що використовується у цьому досьє, або подавалася заявка на сертифікат</w:t>
            </w:r>
          </w:p>
          <w:bookmarkEnd w:id="636"/>
          <w:bookmarkStart w:name="578" w:id="63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637"/>
          <w:bookmarkStart w:name="579" w:id="638"/>
          <w:p>
            <w:pPr>
              <w:spacing w:after="0"/>
              <w:ind w:left="0"/>
              <w:jc w:val="left"/>
            </w:pPr>
            <w:r>
              <w:rPr>
                <w:rFonts w:ascii="Arial"/>
                <w:b w:val="false"/>
                <w:i w:val="false"/>
                <w:color w:val="000000"/>
                <w:sz w:val="15"/>
              </w:rPr>
              <w:t>Якщо "так":</w:t>
            </w:r>
          </w:p>
          <w:bookmarkEnd w:id="63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580" w:id="639"/>
          <w:p>
            <w:pPr>
              <w:spacing w:after="0"/>
              <w:ind w:left="0"/>
              <w:jc w:val="left"/>
            </w:pPr>
            <w:r>
              <w:rPr>
                <w:rFonts w:ascii="Arial"/>
                <w:b w:val="false"/>
                <w:i w:val="false"/>
                <w:color w:val="000000"/>
                <w:sz w:val="15"/>
              </w:rPr>
              <w:t>Плазма, яка є предметом ПМФ</w:t>
            </w:r>
          </w:p>
          <w:bookmarkEnd w:id="639"/>
        </w:tc>
        <w:tc>
          <w:tcPr>
            <w:tcW w:w="4941" w:type="dxa"/>
            <w:tcBorders>
              <w:top w:val="outset" w:color="000000" w:sz="8"/>
              <w:left w:val="outset" w:color="000000" w:sz="8"/>
              <w:bottom w:val="outset" w:color="000000" w:sz="8"/>
              <w:right w:val="outset" w:color="000000" w:sz="8"/>
            </w:tcBorders>
            <w:vAlign w:val="center"/>
          </w:tcPr>
          <w:bookmarkStart w:name="581" w:id="640"/>
          <w:p>
            <w:pPr>
              <w:spacing w:after="0"/>
              <w:ind w:left="0"/>
              <w:jc w:val="left"/>
            </w:pPr>
          </w:p>
          <w:bookmarkEnd w:id="64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582" w:id="641"/>
          <w:p>
            <w:pPr>
              <w:spacing w:after="0"/>
              <w:ind w:left="0"/>
              <w:jc w:val="center"/>
            </w:pPr>
            <w:r>
              <w:rPr>
                <w:rFonts w:ascii="Arial"/>
                <w:b/>
                <w:i w:val="false"/>
                <w:color w:val="000000"/>
                <w:sz w:val="15"/>
              </w:rPr>
              <w:t>Функція</w:t>
            </w:r>
          </w:p>
          <w:bookmarkEnd w:id="64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75"/>
              <w:gridCol w:w="3563"/>
              <w:gridCol w:w="2792"/>
            </w:tblGrid>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583" w:id="642"/>
                <w:p>
                  <w:pPr>
                    <w:spacing w:after="0"/>
                    <w:ind w:left="0"/>
                    <w:jc w:val="center"/>
                  </w:pPr>
                  <w:r>
                    <w:rPr>
                      <w:rFonts w:ascii="Arial"/>
                      <w:b/>
                      <w:i w:val="false"/>
                      <w:color w:val="000000"/>
                      <w:sz w:val="15"/>
                    </w:rPr>
                    <w:t>ДР</w:t>
                  </w:r>
                  <w:r>
                    <w:rPr>
                      <w:rFonts w:ascii="Arial"/>
                      <w:b/>
                      <w:i w:val="false"/>
                      <w:color w:val="000000"/>
                      <w:vertAlign w:val="superscript"/>
                    </w:rPr>
                    <w:t>1</w:t>
                  </w:r>
                </w:p>
                <w:bookmarkEnd w:id="642"/>
              </w:tc>
              <w:tc>
                <w:tcPr>
                  <w:tcW w:w="3563" w:type="dxa"/>
                  <w:tcBorders>
                    <w:top w:val="outset" w:color="000000" w:sz="8"/>
                    <w:left w:val="outset" w:color="000000" w:sz="8"/>
                    <w:bottom w:val="outset" w:color="000000" w:sz="8"/>
                    <w:right w:val="outset" w:color="000000" w:sz="8"/>
                  </w:tcBorders>
                  <w:vAlign w:val="center"/>
                </w:tcPr>
                <w:bookmarkStart w:name="584" w:id="643"/>
                <w:p>
                  <w:pPr>
                    <w:spacing w:after="0"/>
                    <w:ind w:left="0"/>
                    <w:jc w:val="center"/>
                  </w:pPr>
                  <w:r>
                    <w:rPr>
                      <w:rFonts w:ascii="Arial"/>
                      <w:b/>
                      <w:i w:val="false"/>
                      <w:color w:val="000000"/>
                      <w:sz w:val="15"/>
                    </w:rPr>
                    <w:t>ДпР</w:t>
                  </w:r>
                  <w:r>
                    <w:rPr>
                      <w:rFonts w:ascii="Arial"/>
                      <w:b/>
                      <w:i w:val="false"/>
                      <w:color w:val="000000"/>
                      <w:vertAlign w:val="superscript"/>
                    </w:rPr>
                    <w:t>2</w:t>
                  </w:r>
                </w:p>
                <w:bookmarkEnd w:id="643"/>
              </w:tc>
              <w:tc>
                <w:tcPr>
                  <w:tcW w:w="2792" w:type="dxa"/>
                  <w:tcBorders>
                    <w:top w:val="outset" w:color="000000" w:sz="8"/>
                    <w:left w:val="outset" w:color="000000" w:sz="8"/>
                    <w:bottom w:val="outset" w:color="000000" w:sz="8"/>
                    <w:right w:val="outset" w:color="000000" w:sz="8"/>
                  </w:tcBorders>
                  <w:vAlign w:val="center"/>
                </w:tcPr>
                <w:bookmarkStart w:name="585" w:id="644"/>
                <w:p>
                  <w:pPr>
                    <w:spacing w:after="0"/>
                    <w:ind w:left="0"/>
                    <w:jc w:val="center"/>
                  </w:pPr>
                  <w:r>
                    <w:rPr>
                      <w:rFonts w:ascii="Arial"/>
                      <w:b/>
                      <w:i w:val="false"/>
                      <w:color w:val="000000"/>
                      <w:sz w:val="15"/>
                    </w:rPr>
                    <w:t>Р</w:t>
                  </w:r>
                  <w:r>
                    <w:rPr>
                      <w:rFonts w:ascii="Arial"/>
                      <w:b/>
                      <w:i w:val="false"/>
                      <w:color w:val="000000"/>
                      <w:vertAlign w:val="superscript"/>
                    </w:rPr>
                    <w:t>3</w:t>
                  </w:r>
                </w:p>
                <w:bookmarkEnd w:id="644"/>
              </w:tc>
            </w:tr>
          </w:tbl>
          <w:p>
            <w:pPr>
              <w:spacing/>
              <w:ind w:left="0"/>
              <w:jc w:val="left"/>
            </w:pPr>
            <w:r>
              <w:br/>
            </w:r>
            <w:r>
              <w:br/>
            </w:r>
          </w:p>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587" w:id="645"/>
          <w:p>
            <w:pPr>
              <w:spacing w:after="0"/>
              <w:ind w:left="0"/>
              <w:jc w:val="left"/>
            </w:pPr>
            <w:r>
              <w:rPr>
                <w:rFonts w:ascii="Arial"/>
                <w:b w:val="false"/>
                <w:i w:val="false"/>
                <w:color w:val="000000"/>
                <w:sz w:val="15"/>
              </w:rPr>
              <w:t>Найменування юридичної особи або П. І. Б. фізичної особи - підприємця - власника сертифіката / заявника на сертифікат ПМФ</w:t>
            </w:r>
          </w:p>
          <w:bookmarkEnd w:id="645"/>
        </w:tc>
        <w:tc>
          <w:tcPr>
            <w:tcW w:w="4941" w:type="dxa"/>
            <w:tcBorders>
              <w:top w:val="outset" w:color="000000" w:sz="8"/>
              <w:left w:val="outset" w:color="000000" w:sz="8"/>
              <w:bottom w:val="outset" w:color="000000" w:sz="8"/>
              <w:right w:val="outset" w:color="000000" w:sz="8"/>
            </w:tcBorders>
            <w:vAlign w:val="center"/>
          </w:tcPr>
          <w:bookmarkStart w:name="588" w:id="646"/>
          <w:p>
            <w:pPr>
              <w:spacing w:after="0"/>
              <w:ind w:left="0"/>
              <w:jc w:val="left"/>
            </w:pPr>
          </w:p>
          <w:bookmarkEnd w:id="64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589" w:id="647"/>
          <w:p>
            <w:pPr>
              <w:spacing w:after="0"/>
              <w:ind w:left="0"/>
              <w:jc w:val="left"/>
            </w:pPr>
            <w:r>
              <w:rPr>
                <w:rFonts w:ascii="Arial"/>
                <w:b w:val="false"/>
                <w:i w:val="false"/>
                <w:color w:val="000000"/>
                <w:sz w:val="15"/>
              </w:rPr>
              <w:t>Референтний номер сертифіката/заявки</w:t>
            </w:r>
          </w:p>
          <w:bookmarkEnd w:id="647"/>
        </w:tc>
        <w:tc>
          <w:tcPr>
            <w:tcW w:w="4941" w:type="dxa"/>
            <w:tcBorders>
              <w:top w:val="outset" w:color="000000" w:sz="8"/>
              <w:left w:val="outset" w:color="000000" w:sz="8"/>
              <w:bottom w:val="outset" w:color="000000" w:sz="8"/>
              <w:right w:val="outset" w:color="000000" w:sz="8"/>
            </w:tcBorders>
            <w:vAlign w:val="center"/>
          </w:tcPr>
          <w:bookmarkStart w:name="590" w:id="648"/>
          <w:p>
            <w:pPr>
              <w:spacing w:after="0"/>
              <w:ind w:left="0"/>
              <w:jc w:val="left"/>
            </w:pPr>
          </w:p>
          <w:bookmarkEnd w:id="64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591" w:id="649"/>
          <w:p>
            <w:pPr>
              <w:spacing w:after="0"/>
              <w:ind w:left="0"/>
              <w:jc w:val="left"/>
            </w:pPr>
            <w:r>
              <w:rPr>
                <w:rFonts w:ascii="Arial"/>
                <w:b w:val="false"/>
                <w:i w:val="false"/>
                <w:color w:val="000000"/>
                <w:sz w:val="15"/>
              </w:rPr>
              <w:t>Дата подання (якщо на розгляді)</w:t>
            </w:r>
          </w:p>
          <w:bookmarkEnd w:id="649"/>
        </w:tc>
        <w:tc>
          <w:tcPr>
            <w:tcW w:w="4941" w:type="dxa"/>
            <w:tcBorders>
              <w:top w:val="outset" w:color="000000" w:sz="8"/>
              <w:left w:val="outset" w:color="000000" w:sz="8"/>
              <w:bottom w:val="outset" w:color="000000" w:sz="8"/>
              <w:right w:val="outset" w:color="000000" w:sz="8"/>
            </w:tcBorders>
            <w:vAlign w:val="center"/>
          </w:tcPr>
          <w:bookmarkStart w:name="592" w:id="650"/>
          <w:p>
            <w:pPr>
              <w:spacing w:after="0"/>
              <w:ind w:left="0"/>
              <w:jc w:val="left"/>
            </w:pPr>
          </w:p>
          <w:bookmarkEnd w:id="65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593" w:id="651"/>
          <w:p>
            <w:pPr>
              <w:spacing w:after="0"/>
              <w:ind w:left="0"/>
              <w:jc w:val="left"/>
            </w:pPr>
            <w:r>
              <w:rPr>
                <w:rFonts w:ascii="Arial"/>
                <w:b w:val="false"/>
                <w:i w:val="false"/>
                <w:color w:val="000000"/>
                <w:sz w:val="15"/>
              </w:rPr>
              <w:t>Дата затвердження або останнього перегляду (якщо затверджений)</w:t>
            </w:r>
          </w:p>
          <w:bookmarkEnd w:id="651"/>
        </w:tc>
        <w:tc>
          <w:tcPr>
            <w:tcW w:w="4941" w:type="dxa"/>
            <w:tcBorders>
              <w:top w:val="outset" w:color="000000" w:sz="8"/>
              <w:left w:val="outset" w:color="000000" w:sz="8"/>
              <w:bottom w:val="outset" w:color="000000" w:sz="8"/>
              <w:right w:val="outset" w:color="000000" w:sz="8"/>
            </w:tcBorders>
            <w:vAlign w:val="center"/>
          </w:tcPr>
          <w:bookmarkStart w:name="594" w:id="652"/>
          <w:p>
            <w:pPr>
              <w:spacing w:after="0"/>
              <w:ind w:left="0"/>
              <w:jc w:val="left"/>
            </w:pPr>
          </w:p>
          <w:bookmarkEnd w:id="65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595" w:id="653"/>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ДР - діюча речовина.</w:t>
            </w:r>
          </w:p>
          <w:bookmarkEnd w:id="653"/>
          <w:bookmarkStart w:name="596" w:id="654"/>
          <w:p>
            <w:pPr>
              <w:spacing w:after="0"/>
              <w:ind w:left="0"/>
              <w:jc w:val="left"/>
            </w:pPr>
            <w:r>
              <w:rPr>
                <w:rFonts w:ascii="Arial"/>
                <w:b w:val="false"/>
                <w:i w:val="false"/>
                <w:color w:val="000000"/>
                <w:vertAlign w:val="superscript"/>
              </w:rPr>
              <w:t>2</w:t>
            </w:r>
            <w:r>
              <w:rPr>
                <w:rFonts w:ascii="Arial"/>
                <w:b w:val="false"/>
                <w:i w:val="false"/>
                <w:color w:val="000000"/>
                <w:sz w:val="15"/>
              </w:rPr>
              <w:t xml:space="preserve"> </w:t>
            </w:r>
            <w:r>
              <w:rPr>
                <w:rFonts w:ascii="Arial"/>
                <w:b w:val="false"/>
                <w:i w:val="false"/>
                <w:color w:val="000000"/>
                <w:sz w:val="15"/>
              </w:rPr>
              <w:t>ДпР - допоміжна речовина (включно із вихідними матеріалами, які використовуються у виробництві діючої/допоміжної речовини).</w:t>
            </w:r>
          </w:p>
          <w:bookmarkEnd w:id="654"/>
          <w:bookmarkStart w:name="597" w:id="655"/>
          <w:p>
            <w:pPr>
              <w:spacing w:after="0"/>
              <w:ind w:left="0"/>
              <w:jc w:val="left"/>
            </w:pPr>
            <w:r>
              <w:rPr>
                <w:rFonts w:ascii="Arial"/>
                <w:b w:val="false"/>
                <w:i w:val="false"/>
                <w:color w:val="000000"/>
                <w:vertAlign w:val="superscript"/>
              </w:rPr>
              <w:t>3</w:t>
            </w:r>
            <w:r>
              <w:rPr>
                <w:rFonts w:ascii="Arial"/>
                <w:b w:val="false"/>
                <w:i w:val="false"/>
                <w:color w:val="000000"/>
                <w:sz w:val="15"/>
              </w:rPr>
              <w:t xml:space="preserve"> </w:t>
            </w:r>
            <w:r>
              <w:rPr>
                <w:rFonts w:ascii="Arial"/>
                <w:b w:val="false"/>
                <w:i w:val="false"/>
                <w:color w:val="000000"/>
                <w:sz w:val="15"/>
              </w:rPr>
              <w:t>Р - реагент / середовище культивування (включно з використовуваними для приготування головного та робочого банків клітин)</w:t>
            </w:r>
          </w:p>
          <w:bookmarkEnd w:id="65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598" w:id="656"/>
          <w:p>
            <w:pPr>
              <w:spacing w:after="0"/>
              <w:ind w:left="0"/>
              <w:jc w:val="left"/>
            </w:pPr>
            <w:r>
              <w:rPr>
                <w:rFonts w:ascii="Arial"/>
                <w:b/>
                <w:i w:val="false"/>
                <w:color w:val="000000"/>
                <w:sz w:val="15"/>
              </w:rPr>
              <w:t>2.6.4. Чи містить (складається) лікарський засіб з генетично модифікованих організмів (ГМО)</w:t>
            </w:r>
          </w:p>
          <w:bookmarkEnd w:id="656"/>
          <w:bookmarkStart w:name="599" w:id="65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657"/>
          <w:bookmarkStart w:name="600" w:id="658"/>
          <w:p>
            <w:pPr>
              <w:spacing w:after="0"/>
              <w:ind w:left="0"/>
              <w:jc w:val="left"/>
            </w:pPr>
            <w:r>
              <w:rPr>
                <w:rFonts w:ascii="Arial"/>
                <w:b w:val="false"/>
                <w:i w:val="false"/>
                <w:color w:val="000000"/>
                <w:sz w:val="15"/>
              </w:rPr>
              <w:t>Якщо "так", чи відповідає лікарський засіб встановленим вимогам</w:t>
            </w:r>
          </w:p>
          <w:bookmarkEnd w:id="658"/>
          <w:bookmarkStart w:name="601" w:id="659"/>
          <w:p>
            <w:pPr>
              <w:spacing w:after="0"/>
              <w:ind w:left="0"/>
              <w:jc w:val="left"/>
            </w:pPr>
            <w:r>
              <w:rPr>
                <w:rFonts w:ascii="Arial"/>
                <w:b/>
                <w:i w:val="false"/>
                <w:color w:val="000000"/>
                <w:sz w:val="15"/>
              </w:rPr>
              <w:t>Зробити необхідне посилання</w:t>
            </w:r>
          </w:p>
          <w:bookmarkEnd w:id="659"/>
          <w:bookmarkStart w:name="602" w:id="66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660"/>
        </w:tc>
      </w:tr>
    </w:tbl>
    <w:p>
      <w:pPr>
        <w:spacing/>
        <w:ind w:left="0"/>
        <w:jc w:val="left"/>
      </w:pPr>
      <w:r>
        <w:br/>
      </w:r>
    </w:p>
    <w:bookmarkStart w:name="603" w:id="661"/>
    <w:p>
      <w:pPr>
        <w:pStyle w:val="Heading3"/>
        <w:spacing w:after="0"/>
        <w:ind w:left="0"/>
        <w:jc w:val="left"/>
      </w:pPr>
      <w:r>
        <w:rPr>
          <w:rFonts w:ascii="Arial"/>
          <w:color w:val="000000"/>
          <w:sz w:val="27"/>
        </w:rPr>
        <w:t>3. ІНШІ ВІДОМОСТІ</w:t>
      </w:r>
    </w:p>
    <w:bookmarkEnd w:id="66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325"/>
        <w:gridCol w:w="251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604" w:id="662"/>
          <w:p>
            <w:pPr>
              <w:spacing w:after="0"/>
              <w:ind w:left="0"/>
              <w:jc w:val="left"/>
            </w:pPr>
            <w:r>
              <w:rPr>
                <w:rFonts w:ascii="Arial"/>
                <w:b/>
                <w:i w:val="false"/>
                <w:color w:val="000000"/>
                <w:sz w:val="15"/>
              </w:rPr>
              <w:t>3.1. Чи захищений лікарський засіб патентами на винахід, корисну модель або промисловий зразок, дія яких розповсюджується на Україну</w:t>
            </w:r>
          </w:p>
          <w:bookmarkEnd w:id="662"/>
          <w:bookmarkStart w:name="605" w:id="66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663"/>
          <w:bookmarkStart w:name="606" w:id="664"/>
          <w:p>
            <w:pPr>
              <w:spacing w:after="0"/>
              <w:ind w:left="0"/>
              <w:jc w:val="left"/>
            </w:pPr>
            <w:r>
              <w:rPr>
                <w:rFonts w:ascii="Arial"/>
                <w:b w:val="false"/>
                <w:i w:val="false"/>
                <w:color w:val="000000"/>
                <w:sz w:val="15"/>
              </w:rPr>
              <w:t>Якщо "так":</w:t>
            </w:r>
          </w:p>
          <w:bookmarkEnd w:id="664"/>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607" w:id="665"/>
          <w:p>
            <w:pPr>
              <w:spacing w:after="0"/>
              <w:ind w:left="0"/>
              <w:jc w:val="center"/>
            </w:pPr>
            <w:r>
              <w:rPr>
                <w:rFonts w:ascii="Arial"/>
                <w:b/>
                <w:i w:val="false"/>
                <w:color w:val="000000"/>
                <w:sz w:val="15"/>
              </w:rPr>
              <w:t>Номер патенту</w:t>
            </w:r>
          </w:p>
          <w:bookmarkEnd w:id="665"/>
        </w:tc>
        <w:tc>
          <w:tcPr>
            <w:tcW w:w="2423" w:type="dxa"/>
            <w:tcBorders>
              <w:top w:val="outset" w:color="000000" w:sz="8"/>
              <w:left w:val="outset" w:color="000000" w:sz="8"/>
              <w:bottom w:val="outset" w:color="000000" w:sz="8"/>
              <w:right w:val="outset" w:color="000000" w:sz="8"/>
            </w:tcBorders>
            <w:vAlign w:val="center"/>
          </w:tcPr>
          <w:bookmarkStart w:name="608" w:id="666"/>
          <w:p>
            <w:pPr>
              <w:spacing w:after="0"/>
              <w:ind w:left="0"/>
              <w:jc w:val="center"/>
            </w:pPr>
            <w:r>
              <w:rPr>
                <w:rFonts w:ascii="Arial"/>
                <w:b/>
                <w:i w:val="false"/>
                <w:color w:val="000000"/>
                <w:sz w:val="15"/>
              </w:rPr>
              <w:t>Дата видачі</w:t>
            </w:r>
          </w:p>
          <w:bookmarkEnd w:id="666"/>
        </w:tc>
        <w:tc>
          <w:tcPr>
            <w:tcW w:w="2325" w:type="dxa"/>
            <w:tcBorders>
              <w:top w:val="outset" w:color="000000" w:sz="8"/>
              <w:left w:val="outset" w:color="000000" w:sz="8"/>
              <w:bottom w:val="outset" w:color="000000" w:sz="8"/>
              <w:right w:val="outset" w:color="000000" w:sz="8"/>
            </w:tcBorders>
            <w:vAlign w:val="center"/>
          </w:tcPr>
          <w:bookmarkStart w:name="609" w:id="667"/>
          <w:p>
            <w:pPr>
              <w:spacing w:after="0"/>
              <w:ind w:left="0"/>
              <w:jc w:val="center"/>
            </w:pPr>
            <w:r>
              <w:rPr>
                <w:rFonts w:ascii="Arial"/>
                <w:b/>
                <w:i w:val="false"/>
                <w:color w:val="000000"/>
                <w:sz w:val="15"/>
              </w:rPr>
              <w:t>Діє до</w:t>
            </w:r>
          </w:p>
          <w:bookmarkEnd w:id="667"/>
        </w:tc>
        <w:tc>
          <w:tcPr>
            <w:tcW w:w="2519" w:type="dxa"/>
            <w:tcBorders>
              <w:top w:val="outset" w:color="000000" w:sz="8"/>
              <w:left w:val="outset" w:color="000000" w:sz="8"/>
              <w:bottom w:val="outset" w:color="000000" w:sz="8"/>
              <w:right w:val="outset" w:color="000000" w:sz="8"/>
            </w:tcBorders>
            <w:vAlign w:val="center"/>
          </w:tcPr>
          <w:bookmarkStart w:name="610" w:id="668"/>
          <w:p>
            <w:pPr>
              <w:spacing w:after="0"/>
              <w:ind w:left="0"/>
              <w:jc w:val="center"/>
            </w:pPr>
            <w:r>
              <w:rPr>
                <w:rFonts w:ascii="Arial"/>
                <w:b/>
                <w:i w:val="false"/>
                <w:color w:val="000000"/>
                <w:sz w:val="15"/>
              </w:rPr>
              <w:t>Власник патенту</w:t>
            </w:r>
          </w:p>
          <w:bookmarkEnd w:id="668"/>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611" w:id="669"/>
          <w:p>
            <w:pPr>
              <w:spacing w:after="0"/>
              <w:ind w:left="0"/>
              <w:jc w:val="center"/>
            </w:pPr>
          </w:p>
          <w:bookmarkEnd w:id="669"/>
        </w:tc>
        <w:tc>
          <w:tcPr>
            <w:tcW w:w="2423" w:type="dxa"/>
            <w:tcBorders>
              <w:top w:val="outset" w:color="000000" w:sz="8"/>
              <w:left w:val="outset" w:color="000000" w:sz="8"/>
              <w:bottom w:val="outset" w:color="000000" w:sz="8"/>
              <w:right w:val="outset" w:color="000000" w:sz="8"/>
            </w:tcBorders>
            <w:vAlign w:val="center"/>
          </w:tcPr>
          <w:bookmarkStart w:name="612" w:id="670"/>
          <w:p>
            <w:pPr>
              <w:spacing w:after="0"/>
              <w:ind w:left="0"/>
              <w:jc w:val="center"/>
            </w:pPr>
          </w:p>
          <w:bookmarkEnd w:id="670"/>
        </w:tc>
        <w:tc>
          <w:tcPr>
            <w:tcW w:w="2325" w:type="dxa"/>
            <w:tcBorders>
              <w:top w:val="outset" w:color="000000" w:sz="8"/>
              <w:left w:val="outset" w:color="000000" w:sz="8"/>
              <w:bottom w:val="outset" w:color="000000" w:sz="8"/>
              <w:right w:val="outset" w:color="000000" w:sz="8"/>
            </w:tcBorders>
            <w:vAlign w:val="center"/>
          </w:tcPr>
          <w:bookmarkStart w:name="613" w:id="671"/>
          <w:p>
            <w:pPr>
              <w:spacing w:after="0"/>
              <w:ind w:left="0"/>
              <w:jc w:val="center"/>
            </w:pPr>
          </w:p>
          <w:bookmarkEnd w:id="671"/>
        </w:tc>
        <w:tc>
          <w:tcPr>
            <w:tcW w:w="2519" w:type="dxa"/>
            <w:tcBorders>
              <w:top w:val="outset" w:color="000000" w:sz="8"/>
              <w:left w:val="outset" w:color="000000" w:sz="8"/>
              <w:bottom w:val="outset" w:color="000000" w:sz="8"/>
              <w:right w:val="outset" w:color="000000" w:sz="8"/>
            </w:tcBorders>
            <w:vAlign w:val="center"/>
          </w:tcPr>
          <w:bookmarkStart w:name="614" w:id="672"/>
          <w:p>
            <w:pPr>
              <w:spacing w:after="0"/>
              <w:ind w:left="0"/>
              <w:jc w:val="center"/>
            </w:pPr>
          </w:p>
          <w:bookmarkEnd w:id="6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615" w:id="673"/>
          <w:p>
            <w:pPr>
              <w:spacing w:after="0"/>
              <w:ind w:left="0"/>
              <w:jc w:val="left"/>
            </w:pPr>
          </w:p>
          <w:bookmarkEnd w:id="6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616" w:id="674"/>
          <w:p>
            <w:pPr>
              <w:spacing w:after="0"/>
              <w:ind w:left="0"/>
              <w:jc w:val="left"/>
            </w:pPr>
            <w:r>
              <w:rPr>
                <w:rFonts w:ascii="Arial"/>
                <w:b/>
                <w:i w:val="false"/>
                <w:color w:val="000000"/>
                <w:sz w:val="15"/>
              </w:rPr>
              <w:t>3.2. Чи захищена торгова марка в Україні</w:t>
            </w:r>
          </w:p>
          <w:bookmarkEnd w:id="674"/>
          <w:bookmarkStart w:name="617" w:id="67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675"/>
          <w:bookmarkStart w:name="618" w:id="676"/>
          <w:p>
            <w:pPr>
              <w:spacing w:after="0"/>
              <w:ind w:left="0"/>
              <w:jc w:val="left"/>
            </w:pPr>
            <w:r>
              <w:rPr>
                <w:rFonts w:ascii="Arial"/>
                <w:b w:val="false"/>
                <w:i w:val="false"/>
                <w:color w:val="000000"/>
                <w:sz w:val="15"/>
              </w:rPr>
              <w:t>Якщо "так", зазначити:</w:t>
            </w:r>
          </w:p>
          <w:bookmarkEnd w:id="676"/>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619" w:id="677"/>
          <w:p>
            <w:pPr>
              <w:spacing w:after="0"/>
              <w:ind w:left="0"/>
              <w:jc w:val="center"/>
            </w:pPr>
            <w:r>
              <w:rPr>
                <w:rFonts w:ascii="Arial"/>
                <w:b/>
                <w:i w:val="false"/>
                <w:color w:val="000000"/>
                <w:sz w:val="15"/>
              </w:rPr>
              <w:t>Номер документа</w:t>
            </w:r>
          </w:p>
          <w:bookmarkEnd w:id="677"/>
        </w:tc>
        <w:tc>
          <w:tcPr>
            <w:tcW w:w="2423" w:type="dxa"/>
            <w:tcBorders>
              <w:top w:val="outset" w:color="000000" w:sz="8"/>
              <w:left w:val="outset" w:color="000000" w:sz="8"/>
              <w:bottom w:val="outset" w:color="000000" w:sz="8"/>
              <w:right w:val="outset" w:color="000000" w:sz="8"/>
            </w:tcBorders>
            <w:vAlign w:val="center"/>
          </w:tcPr>
          <w:bookmarkStart w:name="620" w:id="678"/>
          <w:p>
            <w:pPr>
              <w:spacing w:after="0"/>
              <w:ind w:left="0"/>
              <w:jc w:val="center"/>
            </w:pPr>
            <w:r>
              <w:rPr>
                <w:rFonts w:ascii="Arial"/>
                <w:b/>
                <w:i w:val="false"/>
                <w:color w:val="000000"/>
                <w:sz w:val="15"/>
              </w:rPr>
              <w:t>Дата видачі</w:t>
            </w:r>
          </w:p>
          <w:bookmarkEnd w:id="678"/>
        </w:tc>
        <w:tc>
          <w:tcPr>
            <w:tcW w:w="2325" w:type="dxa"/>
            <w:tcBorders>
              <w:top w:val="outset" w:color="000000" w:sz="8"/>
              <w:left w:val="outset" w:color="000000" w:sz="8"/>
              <w:bottom w:val="outset" w:color="000000" w:sz="8"/>
              <w:right w:val="outset" w:color="000000" w:sz="8"/>
            </w:tcBorders>
            <w:vAlign w:val="center"/>
          </w:tcPr>
          <w:bookmarkStart w:name="621" w:id="679"/>
          <w:p>
            <w:pPr>
              <w:spacing w:after="0"/>
              <w:ind w:left="0"/>
              <w:jc w:val="center"/>
            </w:pPr>
            <w:r>
              <w:rPr>
                <w:rFonts w:ascii="Arial"/>
                <w:b/>
                <w:i w:val="false"/>
                <w:color w:val="000000"/>
                <w:sz w:val="15"/>
              </w:rPr>
              <w:t>Діє до</w:t>
            </w:r>
          </w:p>
          <w:bookmarkEnd w:id="679"/>
        </w:tc>
        <w:tc>
          <w:tcPr>
            <w:tcW w:w="2519" w:type="dxa"/>
            <w:tcBorders>
              <w:top w:val="outset" w:color="000000" w:sz="8"/>
              <w:left w:val="outset" w:color="000000" w:sz="8"/>
              <w:bottom w:val="outset" w:color="000000" w:sz="8"/>
              <w:right w:val="outset" w:color="000000" w:sz="8"/>
            </w:tcBorders>
            <w:vAlign w:val="center"/>
          </w:tcPr>
          <w:bookmarkStart w:name="622" w:id="680"/>
          <w:p>
            <w:pPr>
              <w:spacing w:after="0"/>
              <w:ind w:left="0"/>
              <w:jc w:val="center"/>
            </w:pPr>
            <w:r>
              <w:rPr>
                <w:rFonts w:ascii="Arial"/>
                <w:b/>
                <w:i w:val="false"/>
                <w:color w:val="000000"/>
                <w:sz w:val="15"/>
              </w:rPr>
              <w:t>Власник</w:t>
            </w:r>
          </w:p>
          <w:bookmarkEnd w:id="68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623" w:id="681"/>
          <w:p>
            <w:pPr>
              <w:spacing w:after="0"/>
              <w:ind w:left="0"/>
              <w:jc w:val="left"/>
            </w:pPr>
          </w:p>
          <w:bookmarkEnd w:id="681"/>
        </w:tc>
        <w:tc>
          <w:tcPr>
            <w:tcW w:w="2423" w:type="dxa"/>
            <w:tcBorders>
              <w:top w:val="outset" w:color="000000" w:sz="8"/>
              <w:left w:val="outset" w:color="000000" w:sz="8"/>
              <w:bottom w:val="outset" w:color="000000" w:sz="8"/>
              <w:right w:val="outset" w:color="000000" w:sz="8"/>
            </w:tcBorders>
            <w:vAlign w:val="center"/>
          </w:tcPr>
          <w:bookmarkStart w:name="624" w:id="682"/>
          <w:p>
            <w:pPr>
              <w:spacing w:after="0"/>
              <w:ind w:left="0"/>
              <w:jc w:val="left"/>
            </w:pPr>
          </w:p>
          <w:bookmarkEnd w:id="682"/>
        </w:tc>
        <w:tc>
          <w:tcPr>
            <w:tcW w:w="2325" w:type="dxa"/>
            <w:tcBorders>
              <w:top w:val="outset" w:color="000000" w:sz="8"/>
              <w:left w:val="outset" w:color="000000" w:sz="8"/>
              <w:bottom w:val="outset" w:color="000000" w:sz="8"/>
              <w:right w:val="outset" w:color="000000" w:sz="8"/>
            </w:tcBorders>
            <w:vAlign w:val="center"/>
          </w:tcPr>
          <w:bookmarkStart w:name="625" w:id="683"/>
          <w:p>
            <w:pPr>
              <w:spacing w:after="0"/>
              <w:ind w:left="0"/>
              <w:jc w:val="left"/>
            </w:pPr>
          </w:p>
          <w:bookmarkEnd w:id="683"/>
        </w:tc>
        <w:tc>
          <w:tcPr>
            <w:tcW w:w="2519" w:type="dxa"/>
            <w:tcBorders>
              <w:top w:val="outset" w:color="000000" w:sz="8"/>
              <w:left w:val="outset" w:color="000000" w:sz="8"/>
              <w:bottom w:val="outset" w:color="000000" w:sz="8"/>
              <w:right w:val="outset" w:color="000000" w:sz="8"/>
            </w:tcBorders>
            <w:vAlign w:val="center"/>
          </w:tcPr>
          <w:bookmarkStart w:name="626" w:id="684"/>
          <w:p>
            <w:pPr>
              <w:spacing w:after="0"/>
              <w:ind w:left="0"/>
              <w:jc w:val="left"/>
            </w:pPr>
          </w:p>
          <w:bookmarkEnd w:id="68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627" w:id="685"/>
          <w:p>
            <w:pPr>
              <w:spacing w:after="0"/>
              <w:ind w:left="0"/>
              <w:jc w:val="left"/>
            </w:pPr>
          </w:p>
          <w:bookmarkEnd w:id="6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628" w:id="686"/>
          <w:p>
            <w:pPr>
              <w:spacing w:after="0"/>
              <w:ind w:left="0"/>
              <w:jc w:val="left"/>
            </w:pPr>
            <w:r>
              <w:rPr>
                <w:rFonts w:ascii="Arial"/>
                <w:b/>
                <w:i w:val="false"/>
                <w:color w:val="000000"/>
                <w:sz w:val="15"/>
              </w:rPr>
              <w:t>3.3. Лікарський засіб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w:t>
            </w:r>
          </w:p>
          <w:bookmarkEnd w:id="686"/>
          <w:bookmarkStart w:name="629" w:id="687"/>
          <w:p>
            <w:pPr>
              <w:spacing w:after="0"/>
              <w:ind w:left="0"/>
              <w:jc w:val="left"/>
            </w:pPr>
            <w:r>
              <w:rPr>
                <w:rFonts w:ascii="Arial"/>
                <w:b/>
                <w:i w:val="false"/>
                <w:color w:val="000000"/>
                <w:sz w:val="15"/>
              </w:rPr>
              <w:t>Країна __________________________________</w:t>
            </w:r>
          </w:p>
          <w:bookmarkEnd w:id="687"/>
          <w:bookmarkStart w:name="630" w:id="688"/>
          <w:p>
            <w:pPr>
              <w:spacing w:after="0"/>
              <w:ind w:left="0"/>
              <w:jc w:val="left"/>
            </w:pPr>
            <w:r>
              <w:rPr>
                <w:rFonts w:ascii="Arial"/>
                <w:b/>
                <w:i w:val="false"/>
                <w:color w:val="000000"/>
                <w:sz w:val="15"/>
              </w:rPr>
              <w:t>Назва органу реєстрації __________________________________</w:t>
            </w:r>
          </w:p>
          <w:bookmarkEnd w:id="688"/>
          <w:bookmarkStart w:name="631" w:id="689"/>
          <w:p>
            <w:pPr>
              <w:spacing w:after="0"/>
              <w:ind w:left="0"/>
              <w:jc w:val="left"/>
            </w:pPr>
            <w:r>
              <w:rPr>
                <w:rFonts w:ascii="Arial"/>
                <w:b/>
                <w:i w:val="false"/>
                <w:color w:val="000000"/>
                <w:sz w:val="15"/>
              </w:rPr>
              <w:t>Номер реєстраційного свідоцтва (реєстраційний номер)</w:t>
            </w:r>
            <w:r>
              <w:br/>
            </w:r>
            <w:r>
              <w:rPr>
                <w:rFonts w:ascii="Arial"/>
                <w:b/>
                <w:i w:val="false"/>
                <w:color w:val="000000"/>
                <w:sz w:val="15"/>
              </w:rPr>
              <w:t>__________________________________</w:t>
            </w:r>
          </w:p>
          <w:bookmarkEnd w:id="689"/>
          <w:bookmarkStart w:name="632" w:id="690"/>
          <w:p>
            <w:pPr>
              <w:spacing w:after="0"/>
              <w:ind w:left="0"/>
              <w:jc w:val="left"/>
            </w:pPr>
            <w:r>
              <w:rPr>
                <w:rFonts w:ascii="Arial"/>
                <w:b/>
                <w:i w:val="false"/>
                <w:color w:val="000000"/>
                <w:sz w:val="15"/>
              </w:rPr>
              <w:t>Дата реєстрації "___" _____________ р.</w:t>
            </w:r>
          </w:p>
          <w:bookmarkEnd w:id="690"/>
          <w:bookmarkStart w:name="633" w:id="691"/>
          <w:p>
            <w:pPr>
              <w:spacing w:after="0"/>
              <w:ind w:left="0"/>
              <w:jc w:val="left"/>
            </w:pPr>
            <w:r>
              <w:rPr>
                <w:rFonts w:ascii="Arial"/>
                <w:b w:val="false"/>
                <w:i w:val="false"/>
                <w:color w:val="000000"/>
                <w:sz w:val="15"/>
              </w:rPr>
              <w:t>На вибір заявника додається:</w:t>
            </w:r>
          </w:p>
          <w:bookmarkEnd w:id="691"/>
          <w:bookmarkStart w:name="634" w:id="692"/>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Копія сертифіката на фармацевтичний продукт (за наявності) або копія документа, що підтверджує реєстрацію цього лікарського засобу</w:t>
            </w:r>
          </w:p>
          <w:bookmarkEnd w:id="692"/>
          <w:bookmarkStart w:name="635" w:id="693"/>
          <w:p>
            <w:pPr>
              <w:spacing w:after="0"/>
              <w:ind w:left="0"/>
              <w:jc w:val="left"/>
            </w:pPr>
            <w:r>
              <w:rPr>
                <w:rFonts w:ascii="Arial"/>
                <w:b w:val="false"/>
                <w:i w:val="false"/>
                <w:color w:val="000000"/>
                <w:sz w:val="15"/>
              </w:rPr>
              <w:t>або</w:t>
            </w:r>
          </w:p>
          <w:bookmarkEnd w:id="693"/>
          <w:bookmarkStart w:name="636" w:id="69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Звіт з оцінки лікарського засобу, виданий уповноваженим органом реєстрації компетентного органу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або відповідний аналогічний документ, виданий уповноваженим органом реєстрації компетентного органу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(за наявності) або</w:t>
            </w:r>
          </w:p>
          <w:bookmarkEnd w:id="694"/>
          <w:bookmarkStart w:name="637" w:id="69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Інформація є у відкритому доступі на онлайн-ресурсі органу реєстрації компетентного органу Сполучених Штатів Америки, Швейцарської Конфедерації, Японії, Австралії, Канади, за централізованою процедурою компетентного органу Європейського Союзу, та застосовується на території цих країн чи держав - членів Європейського Союзу </w:t>
            </w:r>
            <w:r>
              <w:rPr>
                <w:rFonts w:ascii="Arial"/>
                <w:b w:val="false"/>
                <w:i w:val="false"/>
                <w:color w:val="000000"/>
                <w:sz w:val="15"/>
                <w:u w:val="single"/>
              </w:rPr>
              <w:t>www.</w:t>
            </w:r>
            <w:r>
              <w:rPr>
                <w:rFonts w:ascii="Arial"/>
                <w:b w:val="false"/>
                <w:i w:val="false"/>
                <w:color w:val="000000"/>
                <w:sz w:val="15"/>
              </w:rPr>
              <w:t>_____________ (знімок екрана (screenshot) відповідної інтернет-сторінки додається)</w:t>
            </w:r>
          </w:p>
          <w:bookmarkEnd w:id="69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638" w:id="696"/>
          <w:p>
            <w:pPr>
              <w:spacing w:after="0"/>
              <w:ind w:left="0"/>
              <w:jc w:val="left"/>
            </w:pPr>
            <w:r>
              <w:rPr>
                <w:rFonts w:ascii="Arial"/>
                <w:b/>
                <w:i w:val="false"/>
                <w:color w:val="000000"/>
                <w:sz w:val="15"/>
              </w:rPr>
              <w:t>3.4. Чи було прийняте рішення про повну або тимчасову заборону застосування та/або про відмову у реєстрації лікарського засобу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що застосовується на території цих країн чи держав - членів Європейського Союзу</w:t>
            </w:r>
          </w:p>
          <w:bookmarkEnd w:id="696"/>
          <w:bookmarkStart w:name="639" w:id="69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697"/>
          <w:bookmarkStart w:name="640" w:id="698"/>
          <w:p>
            <w:pPr>
              <w:spacing w:after="0"/>
              <w:ind w:left="0"/>
              <w:jc w:val="left"/>
            </w:pPr>
            <w:r>
              <w:rPr>
                <w:rFonts w:ascii="Arial"/>
                <w:b w:val="false"/>
                <w:i w:val="false"/>
                <w:color w:val="000000"/>
                <w:sz w:val="15"/>
              </w:rPr>
              <w:t>Якщо "так":</w:t>
            </w:r>
          </w:p>
          <w:bookmarkEnd w:id="69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641" w:id="699"/>
          <w:p>
            <w:pPr>
              <w:spacing w:after="0"/>
              <w:ind w:left="0"/>
              <w:jc w:val="left"/>
            </w:pPr>
            <w:r>
              <w:rPr>
                <w:rFonts w:ascii="Arial"/>
                <w:b w:val="false"/>
                <w:i w:val="false"/>
                <w:color w:val="000000"/>
                <w:sz w:val="15"/>
              </w:rPr>
              <w:t>Країна(и)</w:t>
            </w:r>
          </w:p>
          <w:bookmarkEnd w:id="699"/>
        </w:tc>
        <w:tc>
          <w:tcPr>
            <w:tcW w:w="4845" w:type="dxa"/>
            <w:tcBorders>
              <w:top w:val="outset" w:color="000000" w:sz="8"/>
              <w:left w:val="outset" w:color="000000" w:sz="8"/>
              <w:bottom w:val="outset" w:color="000000" w:sz="8"/>
              <w:right w:val="outset" w:color="000000" w:sz="8"/>
            </w:tcBorders>
            <w:vAlign w:val="center"/>
          </w:tcPr>
          <w:bookmarkStart w:name="642" w:id="700"/>
          <w:p>
            <w:pPr>
              <w:spacing w:after="0"/>
              <w:ind w:left="0"/>
              <w:jc w:val="left"/>
            </w:pPr>
          </w:p>
          <w:bookmarkEnd w:id="70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643" w:id="701"/>
          <w:p>
            <w:pPr>
              <w:spacing w:after="0"/>
              <w:ind w:left="0"/>
              <w:jc w:val="left"/>
            </w:pPr>
            <w:r>
              <w:rPr>
                <w:rFonts w:ascii="Arial"/>
                <w:b w:val="false"/>
                <w:i w:val="false"/>
                <w:color w:val="000000"/>
                <w:sz w:val="15"/>
              </w:rPr>
              <w:t>Причина та дата заборони/відмови</w:t>
            </w:r>
          </w:p>
          <w:bookmarkEnd w:id="701"/>
        </w:tc>
        <w:tc>
          <w:tcPr>
            <w:tcW w:w="4845" w:type="dxa"/>
            <w:tcBorders>
              <w:top w:val="outset" w:color="000000" w:sz="8"/>
              <w:left w:val="outset" w:color="000000" w:sz="8"/>
              <w:bottom w:val="outset" w:color="000000" w:sz="8"/>
              <w:right w:val="outset" w:color="000000" w:sz="8"/>
            </w:tcBorders>
            <w:vAlign w:val="center"/>
          </w:tcPr>
          <w:bookmarkStart w:name="644" w:id="702"/>
          <w:p>
            <w:pPr>
              <w:spacing w:after="0"/>
              <w:ind w:left="0"/>
              <w:jc w:val="left"/>
            </w:pPr>
          </w:p>
          <w:bookmarkEnd w:id="702"/>
        </w:tc>
      </w:tr>
    </w:tbl>
    <w:p>
      <w:pPr>
        <w:spacing/>
        <w:ind w:left="0"/>
        <w:jc w:val="left"/>
      </w:pPr>
      <w:r>
        <w:br/>
      </w:r>
    </w:p>
    <w:bookmarkStart w:name="645" w:id="703"/>
    <w:p>
      <w:pPr>
        <w:pStyle w:val="Heading3"/>
        <w:spacing w:after="0"/>
        <w:ind w:left="0"/>
        <w:jc w:val="left"/>
      </w:pPr>
      <w:r>
        <w:rPr>
          <w:rFonts w:ascii="Arial"/>
          <w:color w:val="000000"/>
          <w:sz w:val="27"/>
        </w:rPr>
        <w:t>4. ДОКУМЕНТИ, ЩО ДОДАЮТЬСЯ (подаються до Державного експертного центру)</w:t>
      </w:r>
    </w:p>
    <w:bookmarkEnd w:id="70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46" w:id="70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4.1. Копія документа, що підтверджує реєстрацію цього лікарського засобу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або посилання на інформацію про реєстрацію такого лікарського засобу на онлайн-ресурсі компетентного органу Сполучених Штатів Америки, Швейцарської Конфедерації, Японії, Австралії, Канади або Європейського Союзу (надається за наявності на вибір заявника).</w:t>
            </w:r>
          </w:p>
          <w:bookmarkEnd w:id="704"/>
          <w:bookmarkStart w:name="647" w:id="70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4.2. Доручення для ведення переговорів / підписання документів від імені заявника (власника реєстраційного посвідчення).</w:t>
            </w:r>
          </w:p>
          <w:bookmarkEnd w:id="705"/>
        </w:tc>
      </w:tr>
    </w:tbl>
    <w:p>
      <w:pPr>
        <w:spacing/>
        <w:ind w:left="0"/>
        <w:jc w:val="left"/>
      </w:pPr>
      <w:r>
        <w:br/>
      </w:r>
    </w:p>
    <w:bookmarkStart w:name="2281" w:id="706"/>
    <w:p>
      <w:pPr>
        <w:spacing w:after="0"/>
        <w:ind w:firstLine="240"/>
        <w:jc w:val="right"/>
      </w:pPr>
      <w:r>
        <w:rPr>
          <w:rFonts w:ascii="Arial"/>
          <w:b w:val="false"/>
          <w:i w:val="false"/>
          <w:color w:val="000000"/>
          <w:sz w:val="18"/>
        </w:rPr>
        <w:t>(додаток 1 із змінами, внесеними згідно з наказами</w:t>
      </w:r>
      <w:r>
        <w:br/>
      </w:r>
      <w:r>
        <w:rPr>
          <w:rFonts w:ascii="Arial"/>
          <w:b w:val="false"/>
          <w:i w:val="false"/>
          <w:color w:val="000000"/>
          <w:sz w:val="18"/>
        </w:rPr>
        <w:t xml:space="preserve"> Міністерства охорони здоров'я України від 02.10.2017 р. N 1202,</w:t>
      </w:r>
      <w:r>
        <w:br/>
      </w:r>
      <w:r>
        <w:rPr>
          <w:rFonts w:ascii="Arial"/>
          <w:b w:val="false"/>
          <w:i w:val="false"/>
          <w:color w:val="000000"/>
          <w:sz w:val="18"/>
        </w:rPr>
        <w:t>від 15.06.2020 р. N 1391)</w:t>
      </w:r>
    </w:p>
    <w:bookmarkEnd w:id="706"/>
    <w:bookmarkStart w:name="648" w:id="707"/>
    <w:p>
      <w:pPr>
        <w:spacing w:after="0"/>
        <w:ind w:firstLine="240"/>
        <w:jc w:val="left"/>
      </w:pPr>
      <w:r>
        <w:rPr>
          <w:rFonts w:ascii="Arial"/>
          <w:b w:val="false"/>
          <w:i w:val="false"/>
          <w:color w:val="000000"/>
          <w:sz w:val="18"/>
        </w:rPr>
        <w:t xml:space="preserve"> </w:t>
      </w:r>
    </w:p>
    <w:bookmarkEnd w:id="707"/>
    <w:bookmarkStart w:name="649" w:id="708"/>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1 розділу II)</w:t>
      </w:r>
    </w:p>
    <w:bookmarkEnd w:id="708"/>
    <w:bookmarkStart w:name="650" w:id="709"/>
    <w:p>
      <w:pPr>
        <w:pStyle w:val="Heading3"/>
        <w:spacing w:after="0"/>
        <w:ind w:left="0"/>
        <w:jc w:val="center"/>
      </w:pPr>
      <w:r>
        <w:rPr>
          <w:rFonts w:ascii="Arial"/>
          <w:color w:val="000000"/>
          <w:sz w:val="27"/>
        </w:rPr>
        <w:t>ПЕРЕЛІК РЕЄСТРАЦІЙНИХ МАТЕРІАЛІВ, ЩО НАДАЮТЬСЯ ДЛЯ РОЗГЛЯДУ З МЕТОЮ РЕЄСТРАЦІЇ</w:t>
      </w:r>
    </w:p>
    <w:bookmarkEnd w:id="709"/>
    <w:bookmarkStart w:name="651" w:id="710"/>
    <w:p>
      <w:pPr>
        <w:spacing w:after="0"/>
        <w:ind w:firstLine="240"/>
        <w:jc w:val="left"/>
      </w:pPr>
      <w:r>
        <w:rPr>
          <w:rFonts w:ascii="Arial"/>
          <w:b w:val="false"/>
          <w:i w:val="false"/>
          <w:color w:val="000000"/>
          <w:sz w:val="18"/>
        </w:rPr>
        <w:t>1. Матеріали щодо методів контролю якості лікарського засобу (українською мовою).</w:t>
      </w:r>
    </w:p>
    <w:bookmarkEnd w:id="710"/>
    <w:bookmarkStart w:name="2282" w:id="711"/>
    <w:p>
      <w:pPr>
        <w:spacing w:after="0"/>
        <w:ind w:firstLine="240"/>
        <w:jc w:val="right"/>
      </w:pPr>
      <w:r>
        <w:rPr>
          <w:rFonts w:ascii="Arial"/>
          <w:b w:val="false"/>
          <w:i w:val="false"/>
          <w:color w:val="000000"/>
          <w:sz w:val="18"/>
        </w:rPr>
        <w:t>(пункт 1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711"/>
    <w:bookmarkStart w:name="652" w:id="712"/>
    <w:p>
      <w:pPr>
        <w:spacing w:after="0"/>
        <w:ind w:firstLine="240"/>
        <w:jc w:val="left"/>
      </w:pPr>
      <w:r>
        <w:rPr>
          <w:rFonts w:ascii="Arial"/>
          <w:b w:val="false"/>
          <w:i w:val="false"/>
          <w:color w:val="000000"/>
          <w:sz w:val="18"/>
        </w:rPr>
        <w:t>2. Матеріали реєстраційного досьє, на підставі якого було здійснено реєстрацію лікарського засобу відповідним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для застосування на території таких країн чи держав - членів Європейського Союзу, із зазначенням даних про реєстрацію лікарського засобу в таких країнах, у тому числі назви країни реєстрації, органу реєстрації та дати реєстрації, що підтверджено заявником та/або його представником, з урахуванням усіх змін, внесених після реєстрації такого лікарського засобу.</w:t>
      </w:r>
    </w:p>
    <w:bookmarkEnd w:id="712"/>
    <w:bookmarkStart w:name="2283" w:id="713"/>
    <w:p>
      <w:pPr>
        <w:spacing w:after="0"/>
        <w:ind w:firstLine="240"/>
        <w:jc w:val="left"/>
      </w:pPr>
      <w:r>
        <w:rPr>
          <w:rFonts w:ascii="Arial"/>
          <w:b w:val="false"/>
          <w:i w:val="false"/>
          <w:color w:val="000000"/>
          <w:sz w:val="18"/>
        </w:rPr>
        <w:t>Пакети затверджених в референтній країні змін до цього досьє повинні надаватися додатками після повного змісту досьє або можуть бути подані в досьє, замінюючи попередню версію розділів. Копії заяв на внесення змін та документ про їх затвердження в референтній країні мають передувати пакету змін.</w:t>
      </w:r>
    </w:p>
    <w:bookmarkEnd w:id="713"/>
    <w:bookmarkStart w:name="2284" w:id="714"/>
    <w:p>
      <w:pPr>
        <w:spacing w:after="0"/>
        <w:ind w:firstLine="240"/>
        <w:jc w:val="right"/>
      </w:pPr>
      <w:r>
        <w:rPr>
          <w:rFonts w:ascii="Arial"/>
          <w:b w:val="false"/>
          <w:i w:val="false"/>
          <w:color w:val="000000"/>
          <w:sz w:val="18"/>
        </w:rPr>
        <w:t>(пункт 2 доповнено абзацом другим згідно з наказом</w:t>
      </w:r>
      <w:r>
        <w:br/>
      </w:r>
      <w:r>
        <w:rPr>
          <w:rFonts w:ascii="Arial"/>
          <w:b w:val="false"/>
          <w:i w:val="false"/>
          <w:color w:val="000000"/>
          <w:sz w:val="18"/>
        </w:rPr>
        <w:t xml:space="preserve"> Міністерства охорони здоров'я України від 02.10.2017 р. N 1202)</w:t>
      </w:r>
    </w:p>
    <w:bookmarkEnd w:id="714"/>
    <w:bookmarkStart w:name="653" w:id="715"/>
    <w:p>
      <w:pPr>
        <w:spacing w:after="0"/>
        <w:ind w:firstLine="240"/>
        <w:jc w:val="left"/>
      </w:pPr>
      <w:r>
        <w:rPr>
          <w:rFonts w:ascii="Arial"/>
          <w:b w:val="false"/>
          <w:i w:val="false"/>
          <w:color w:val="000000"/>
          <w:sz w:val="18"/>
        </w:rPr>
        <w:t xml:space="preserve">3. Зразки упаковки (графічне зображення макета упаковки) лікарського засобу та текст маркування первинної та вторинної (за наявності) упаковок лікарського засобу згідно з вимогами </w:t>
      </w:r>
      <w:r>
        <w:rPr>
          <w:rFonts w:ascii="Arial"/>
          <w:b w:val="false"/>
          <w:i w:val="false"/>
          <w:color w:val="000000"/>
          <w:sz w:val="18"/>
        </w:rPr>
        <w:t>додатка 23 до Порядку експертизи</w:t>
      </w:r>
      <w:r>
        <w:rPr>
          <w:rFonts w:ascii="Arial"/>
          <w:b w:val="false"/>
          <w:i w:val="false"/>
          <w:color w:val="000000"/>
          <w:sz w:val="18"/>
        </w:rPr>
        <w:t>.</w:t>
      </w:r>
    </w:p>
    <w:bookmarkEnd w:id="715"/>
    <w:bookmarkStart w:name="2285" w:id="716"/>
    <w:p>
      <w:pPr>
        <w:spacing w:after="0"/>
        <w:ind w:firstLine="240"/>
        <w:jc w:val="right"/>
      </w:pPr>
      <w:r>
        <w:rPr>
          <w:rFonts w:ascii="Arial"/>
          <w:b w:val="false"/>
          <w:i w:val="false"/>
          <w:color w:val="000000"/>
          <w:sz w:val="18"/>
        </w:rPr>
        <w:t>(пункт 3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716"/>
    <w:bookmarkStart w:name="654" w:id="717"/>
    <w:p>
      <w:pPr>
        <w:spacing w:after="0"/>
        <w:ind w:firstLine="240"/>
        <w:jc w:val="left"/>
      </w:pPr>
      <w:r>
        <w:rPr>
          <w:rFonts w:ascii="Arial"/>
          <w:b w:val="false"/>
          <w:i w:val="false"/>
          <w:color w:val="000000"/>
          <w:sz w:val="18"/>
        </w:rPr>
        <w:t xml:space="preserve">4. Інструкція про застосування лікарського засобу, викладена згідно з вимогами </w:t>
      </w:r>
      <w:r>
        <w:rPr>
          <w:rFonts w:ascii="Arial"/>
          <w:b w:val="false"/>
          <w:i w:val="false"/>
          <w:color w:val="000000"/>
          <w:sz w:val="18"/>
        </w:rPr>
        <w:t>додатка 20 до Порядку експертизи</w:t>
      </w:r>
      <w:r>
        <w:rPr>
          <w:rFonts w:ascii="Arial"/>
          <w:b w:val="false"/>
          <w:i w:val="false"/>
          <w:color w:val="000000"/>
          <w:sz w:val="18"/>
        </w:rPr>
        <w:t xml:space="preserve">, та коротка характеристика лікарського засобу*, викладена згідно з </w:t>
      </w:r>
      <w:r>
        <w:rPr>
          <w:rFonts w:ascii="Arial"/>
          <w:b w:val="false"/>
          <w:i w:val="false"/>
          <w:color w:val="000000"/>
          <w:sz w:val="18"/>
        </w:rPr>
        <w:t>додатком 22 до Порядку експертизи</w:t>
      </w:r>
      <w:r>
        <w:rPr>
          <w:rFonts w:ascii="Arial"/>
          <w:b w:val="false"/>
          <w:i w:val="false"/>
          <w:color w:val="000000"/>
          <w:sz w:val="18"/>
        </w:rPr>
        <w:t>.</w:t>
      </w:r>
    </w:p>
    <w:bookmarkEnd w:id="717"/>
    <w:bookmarkStart w:name="655" w:id="718"/>
    <w:p>
      <w:pPr>
        <w:spacing w:after="0"/>
        <w:ind w:firstLine="240"/>
        <w:jc w:val="left"/>
      </w:pPr>
      <w:r>
        <w:rPr>
          <w:rFonts w:ascii="Arial"/>
          <w:b w:val="false"/>
          <w:i w:val="false"/>
          <w:color w:val="000000"/>
          <w:sz w:val="18"/>
        </w:rPr>
        <w:t>5. Документ, що підтверджує сплату реєстраційного збору.</w:t>
      </w:r>
    </w:p>
    <w:bookmarkEnd w:id="718"/>
    <w:bookmarkStart w:name="656" w:id="719"/>
    <w:p>
      <w:pPr>
        <w:spacing w:after="0"/>
        <w:ind w:firstLine="240"/>
        <w:jc w:val="left"/>
      </w:pPr>
      <w:r>
        <w:rPr>
          <w:rFonts w:ascii="Arial"/>
          <w:b w:val="false"/>
          <w:i w:val="false"/>
          <w:color w:val="000000"/>
          <w:sz w:val="18"/>
        </w:rPr>
        <w:t>6. Засвідчена в установленому порядку копія документа, що виданий Державною службою України з лікарських засобів та контролю за наркотиками у визначеному МОЗ порядку і підтверджує відповідність умов виробництва поданого на реєстрацію лікарського засобу чинним в Україні вимогам належної виробничої практики,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застосування на території Сполучених Штатів Америки, Швейцарської Конфедерації, Японії, Австралії, Канади або держав - членів Європейського Союзу.</w:t>
      </w:r>
    </w:p>
    <w:bookmarkEnd w:id="719"/>
    <w:bookmarkStart w:name="2286" w:id="720"/>
    <w:p>
      <w:pPr>
        <w:spacing w:after="0"/>
        <w:ind w:firstLine="240"/>
        <w:jc w:val="left"/>
      </w:pPr>
      <w:r>
        <w:rPr>
          <w:rFonts w:ascii="Arial"/>
          <w:b w:val="false"/>
          <w:i w:val="false"/>
          <w:color w:val="000000"/>
          <w:sz w:val="18"/>
        </w:rPr>
        <w:t>7. Гарантійний лист від заявника або представника заявника, в якому він гарантує повноту та достовірність інформації, яку він надає в реєстраційному досьє (за бажанням заявника).</w:t>
      </w:r>
    </w:p>
    <w:bookmarkEnd w:id="720"/>
    <w:bookmarkStart w:name="2288" w:id="721"/>
    <w:p>
      <w:pPr>
        <w:spacing w:after="0"/>
        <w:ind w:firstLine="240"/>
        <w:jc w:val="right"/>
      </w:pPr>
      <w:r>
        <w:rPr>
          <w:rFonts w:ascii="Arial"/>
          <w:b w:val="false"/>
          <w:i w:val="false"/>
          <w:color w:val="000000"/>
          <w:sz w:val="18"/>
        </w:rPr>
        <w:t>(додаток 2 доповнено пунктом 7 згідно з наказом</w:t>
      </w:r>
      <w:r>
        <w:br/>
      </w:r>
      <w:r>
        <w:rPr>
          <w:rFonts w:ascii="Arial"/>
          <w:b w:val="false"/>
          <w:i w:val="false"/>
          <w:color w:val="000000"/>
          <w:sz w:val="18"/>
        </w:rPr>
        <w:t xml:space="preserve"> Міністерства охорони здоров'я України від 02.10.2017 р. N 1202)</w:t>
      </w:r>
    </w:p>
    <w:bookmarkEnd w:id="721"/>
    <w:bookmarkStart w:name="2287" w:id="722"/>
    <w:p>
      <w:pPr>
        <w:spacing w:after="0"/>
        <w:ind w:firstLine="240"/>
        <w:jc w:val="left"/>
      </w:pPr>
      <w:r>
        <w:rPr>
          <w:rFonts w:ascii="Arial"/>
          <w:b w:val="false"/>
          <w:i w:val="false"/>
          <w:color w:val="000000"/>
          <w:sz w:val="18"/>
        </w:rPr>
        <w:t>8. Лист від заявника або представника заявника, в якому вказується, що права третьої сторони, захищені патентом або передані за ліцензією, не порушуються у зв'язку з реєстрацією лікарського засобу.</w:t>
      </w:r>
    </w:p>
    <w:bookmarkEnd w:id="722"/>
    <w:bookmarkStart w:name="2289" w:id="723"/>
    <w:p>
      <w:pPr>
        <w:spacing w:after="0"/>
        <w:ind w:firstLine="240"/>
        <w:jc w:val="right"/>
      </w:pPr>
      <w:r>
        <w:rPr>
          <w:rFonts w:ascii="Arial"/>
          <w:b w:val="false"/>
          <w:i w:val="false"/>
          <w:color w:val="000000"/>
          <w:sz w:val="18"/>
        </w:rPr>
        <w:t>(додаток 2 доповнено пунктом 8 згідно з наказом</w:t>
      </w:r>
      <w:r>
        <w:br/>
      </w:r>
      <w:r>
        <w:rPr>
          <w:rFonts w:ascii="Arial"/>
          <w:b w:val="false"/>
          <w:i w:val="false"/>
          <w:color w:val="000000"/>
          <w:sz w:val="18"/>
        </w:rPr>
        <w:t xml:space="preserve"> Міністерства охорони здоров'я України від 02.10.2017 р. N 1202)</w:t>
      </w:r>
    </w:p>
    <w:bookmarkEnd w:id="723"/>
    <w:bookmarkStart w:name="657" w:id="724"/>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Надається за наявності на вибір заявника.</w:t>
      </w:r>
    </w:p>
    <w:bookmarkEnd w:id="724"/>
    <w:bookmarkStart w:name="658" w:id="725"/>
    <w:p>
      <w:pPr>
        <w:spacing w:after="0"/>
        <w:ind w:firstLine="240"/>
        <w:jc w:val="left"/>
      </w:pPr>
      <w:r>
        <w:rPr>
          <w:rFonts w:ascii="Arial"/>
          <w:b w:val="false"/>
          <w:i w:val="false"/>
          <w:color w:val="000000"/>
          <w:sz w:val="18"/>
        </w:rPr>
        <w:t xml:space="preserve"> </w:t>
      </w:r>
    </w:p>
    <w:bookmarkEnd w:id="725"/>
    <w:bookmarkStart w:name="659" w:id="726"/>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4 розділу II)</w:t>
      </w:r>
    </w:p>
    <w:bookmarkEnd w:id="726"/>
    <w:bookmarkStart w:name="660" w:id="727"/>
    <w:p>
      <w:pPr>
        <w:pStyle w:val="Heading3"/>
        <w:spacing w:after="0"/>
        <w:ind w:left="0"/>
        <w:jc w:val="center"/>
      </w:pPr>
      <w:r>
        <w:rPr>
          <w:rFonts w:ascii="Arial"/>
          <w:color w:val="000000"/>
          <w:sz w:val="27"/>
        </w:rPr>
        <w:t>ВИСНОВОК</w:t>
      </w:r>
      <w:r>
        <w:br/>
      </w:r>
      <w:r>
        <w:rPr>
          <w:rFonts w:ascii="Arial"/>
          <w:color w:val="000000"/>
          <w:sz w:val="27"/>
        </w:rPr>
        <w:t>за результатами розгляду реєстраційних матеріалів поданого на державну реєстрацію лікарського засобу, який зареєстрований компетентним органом</w:t>
      </w:r>
      <w:r>
        <w:br/>
      </w:r>
      <w:r>
        <w:rPr>
          <w:rFonts w:ascii="Arial"/>
          <w:color w:val="000000"/>
          <w:sz w:val="27"/>
        </w:rPr>
        <w:t>__________________________________</w:t>
      </w:r>
      <w:r>
        <w:br/>
      </w:r>
      <w:r>
        <w:rPr>
          <w:rFonts w:ascii="Arial"/>
          <w:color w:val="000000"/>
          <w:sz w:val="15"/>
        </w:rPr>
        <w:t>(країна)</w:t>
      </w:r>
      <w:r>
        <w:br/>
      </w:r>
      <w:r>
        <w:rPr>
          <w:rFonts w:ascii="Arial"/>
          <w:color w:val="000000"/>
          <w:sz w:val="27"/>
        </w:rPr>
        <w:t>та застосовується на території цієї країни чи держав - членів Європейського Союзу</w:t>
      </w:r>
    </w:p>
    <w:bookmarkEnd w:id="72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61" w:id="728"/>
          <w:p>
            <w:pPr>
              <w:spacing w:after="0"/>
              <w:ind w:left="0"/>
              <w:jc w:val="left"/>
            </w:pPr>
            <w:r>
              <w:rPr>
                <w:rFonts w:ascii="Arial"/>
                <w:b w:val="false"/>
                <w:i w:val="false"/>
                <w:color w:val="000000"/>
                <w:sz w:val="15"/>
              </w:rPr>
              <w:t>За результатами розгляду реєстраційних матеріалів поданого на державну реєстрацію лікарського засобу, який зареєстрований компетентним органом</w:t>
            </w:r>
            <w:r>
              <w:br/>
            </w:r>
            <w:r>
              <w:rPr>
                <w:rFonts w:ascii="Arial"/>
                <w:b w:val="false"/>
                <w:i w:val="false"/>
                <w:color w:val="000000"/>
                <w:sz w:val="15"/>
              </w:rPr>
              <w:t>__________________________________</w:t>
            </w:r>
            <w:r>
              <w:br/>
            </w:r>
            <w:r>
              <w:rPr>
                <w:rFonts w:ascii="Arial"/>
                <w:b w:val="false"/>
                <w:i w:val="false"/>
                <w:color w:val="000000"/>
                <w:sz w:val="15"/>
              </w:rPr>
              <w:t xml:space="preserve">                                                  </w:t>
            </w:r>
            <w:r>
              <w:rPr>
                <w:rFonts w:ascii="Arial"/>
                <w:b w:val="false"/>
                <w:i w:val="false"/>
                <w:color w:val="000000"/>
                <w:sz w:val="15"/>
              </w:rPr>
              <w:t xml:space="preserve">                     (назва країни реєстрації, орган реєстрації та дата реєстрації)</w:t>
            </w:r>
            <w:r>
              <w:br/>
            </w:r>
            <w:r>
              <w:rPr>
                <w:rFonts w:ascii="Arial"/>
                <w:b w:val="false"/>
                <w:i w:val="false"/>
                <w:color w:val="000000"/>
                <w:sz w:val="15"/>
              </w:rPr>
              <w:t>та застосовується на території __________________________________</w:t>
            </w:r>
            <w:r>
              <w:br/>
            </w:r>
            <w:r>
              <w:rPr>
                <w:rFonts w:ascii="Arial"/>
                <w:b w:val="false"/>
                <w:i w:val="false"/>
                <w:color w:val="000000"/>
                <w:sz w:val="15"/>
              </w:rPr>
              <w:t xml:space="preserve">                                                                                                                                   (країна(и))</w:t>
            </w:r>
          </w:p>
          <w:bookmarkEnd w:id="728"/>
          <w:bookmarkStart w:name="662" w:id="729"/>
          <w:p>
            <w:pPr>
              <w:spacing w:after="0"/>
              <w:ind w:left="0"/>
              <w:jc w:val="left"/>
            </w:pPr>
            <w:r>
              <w:rPr>
                <w:rFonts w:ascii="Arial"/>
                <w:b/>
                <w:i w:val="false"/>
                <w:color w:val="000000"/>
                <w:sz w:val="15"/>
              </w:rPr>
              <w:t>Назва лікарського засобу (українською та англійською мовами)</w:t>
            </w:r>
            <w:r>
              <w:rPr>
                <w:rFonts w:ascii="Arial"/>
                <w:b w:val="false"/>
                <w:i w:val="false"/>
                <w:color w:val="000000"/>
                <w:sz w:val="15"/>
              </w:rPr>
              <w:t xml:space="preserve"> __________________________</w:t>
            </w:r>
          </w:p>
          <w:bookmarkEnd w:id="729"/>
          <w:bookmarkStart w:name="663" w:id="730"/>
          <w:p>
            <w:pPr>
              <w:spacing w:after="0"/>
              <w:ind w:left="0"/>
              <w:jc w:val="left"/>
            </w:pPr>
            <w:r>
              <w:rPr>
                <w:rFonts w:ascii="Arial"/>
                <w:b/>
                <w:i w:val="false"/>
                <w:color w:val="000000"/>
                <w:sz w:val="15"/>
              </w:rPr>
              <w:t>Лікарська форма</w:t>
            </w:r>
            <w:r>
              <w:rPr>
                <w:rFonts w:ascii="Arial"/>
                <w:b w:val="false"/>
                <w:i w:val="false"/>
                <w:color w:val="000000"/>
                <w:sz w:val="15"/>
              </w:rPr>
              <w:t xml:space="preserve">, </w:t>
            </w:r>
            <w:r>
              <w:rPr>
                <w:rFonts w:ascii="Arial"/>
                <w:b/>
                <w:i w:val="false"/>
                <w:color w:val="000000"/>
                <w:sz w:val="15"/>
              </w:rPr>
              <w:t>сила дії (дозування)</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p>
          <w:bookmarkEnd w:id="730"/>
          <w:bookmarkStart w:name="664" w:id="731"/>
          <w:p>
            <w:pPr>
              <w:spacing w:after="0"/>
              <w:ind w:left="0"/>
              <w:jc w:val="left"/>
            </w:pPr>
            <w:r>
              <w:rPr>
                <w:rFonts w:ascii="Arial"/>
                <w:b/>
                <w:i w:val="false"/>
                <w:color w:val="000000"/>
                <w:sz w:val="15"/>
              </w:rPr>
              <w:t>Упаковка</w:t>
            </w:r>
            <w:r>
              <w:rPr>
                <w:rFonts w:ascii="Arial"/>
                <w:b w:val="false"/>
                <w:i w:val="false"/>
                <w:color w:val="000000"/>
                <w:sz w:val="15"/>
              </w:rPr>
              <w:t>:</w:t>
            </w:r>
          </w:p>
          <w:bookmarkEnd w:id="731"/>
          <w:bookmarkStart w:name="665" w:id="732"/>
          <w:p>
            <w:pPr>
              <w:spacing w:after="0"/>
              <w:ind w:left="0"/>
              <w:jc w:val="left"/>
            </w:pPr>
            <w:r>
              <w:rPr>
                <w:rFonts w:ascii="Arial"/>
                <w:b w:val="false"/>
                <w:i w:val="false"/>
                <w:color w:val="000000"/>
                <w:sz w:val="15"/>
              </w:rPr>
              <w:t>первинна __________________________________</w:t>
            </w:r>
          </w:p>
          <w:bookmarkEnd w:id="732"/>
          <w:bookmarkStart w:name="666" w:id="733"/>
          <w:p>
            <w:pPr>
              <w:spacing w:after="0"/>
              <w:ind w:left="0"/>
              <w:jc w:val="left"/>
            </w:pPr>
            <w:r>
              <w:rPr>
                <w:rFonts w:ascii="Arial"/>
                <w:b w:val="false"/>
                <w:i w:val="false"/>
                <w:color w:val="000000"/>
                <w:sz w:val="15"/>
              </w:rPr>
              <w:t>вторинна __________________________________</w:t>
            </w:r>
          </w:p>
          <w:bookmarkEnd w:id="733"/>
          <w:bookmarkStart w:name="667" w:id="734"/>
          <w:p>
            <w:pPr>
              <w:spacing w:after="0"/>
              <w:ind w:left="0"/>
              <w:jc w:val="left"/>
            </w:pPr>
            <w:r>
              <w:rPr>
                <w:rFonts w:ascii="Arial"/>
                <w:b/>
                <w:i w:val="false"/>
                <w:color w:val="000000"/>
                <w:sz w:val="15"/>
              </w:rPr>
              <w:t>Заявник (власник реєстраційного посвідчення) (українською мовою) _________________</w:t>
            </w:r>
            <w:r>
              <w:rPr>
                <w:rFonts w:ascii="Arial"/>
                <w:b w:val="false"/>
                <w:i w:val="false"/>
                <w:color w:val="000000"/>
                <w:sz w:val="15"/>
              </w:rPr>
              <w:t>______</w:t>
            </w:r>
            <w:r>
              <w:br/>
            </w:r>
            <w:r>
              <w:rPr>
                <w:rFonts w:ascii="Arial"/>
                <w:b w:val="false"/>
                <w:i w:val="false"/>
                <w:color w:val="000000"/>
                <w:sz w:val="15"/>
              </w:rPr>
              <w:t>__________________________________</w:t>
            </w:r>
          </w:p>
          <w:bookmarkEnd w:id="734"/>
          <w:bookmarkStart w:name="668" w:id="735"/>
          <w:p>
            <w:pPr>
              <w:spacing w:after="0"/>
              <w:ind w:left="0"/>
              <w:jc w:val="left"/>
            </w:pPr>
            <w:r>
              <w:rPr>
                <w:rFonts w:ascii="Arial"/>
                <w:b/>
                <w:i w:val="false"/>
                <w:color w:val="000000"/>
                <w:sz w:val="15"/>
              </w:rPr>
              <w:t>Виробник (українською мовою), адреса виробника (українською мовою)_____________________ __________________________________</w:t>
            </w:r>
          </w:p>
          <w:bookmarkEnd w:id="735"/>
          <w:bookmarkStart w:name="669" w:id="736"/>
          <w:p>
            <w:pPr>
              <w:spacing w:after="0"/>
              <w:ind w:left="0"/>
              <w:jc w:val="left"/>
            </w:pPr>
            <w:r>
              <w:rPr>
                <w:rFonts w:ascii="Arial"/>
                <w:b w:val="false"/>
                <w:i w:val="false"/>
                <w:color w:val="000000"/>
                <w:sz w:val="15"/>
              </w:rPr>
              <w:t>За результатами розгляду реєстраційних матеріалів встановлено:</w:t>
            </w:r>
          </w:p>
          <w:bookmarkEnd w:id="736"/>
          <w:bookmarkStart w:name="2290" w:id="737"/>
          <w:p>
            <w:pPr>
              <w:spacing w:after="0"/>
              <w:ind w:left="0"/>
              <w:jc w:val="left"/>
            </w:pPr>
            <w:r>
              <w:rPr>
                <w:rFonts w:ascii="Arial"/>
                <w:b w:val="false"/>
                <w:i w:val="false"/>
                <w:color w:val="000000"/>
                <w:sz w:val="15"/>
              </w:rPr>
              <w:t>Наявність гарантійного листа від заявника або представника заявника, в якому він гарантує повноту та достовірність інформації, яку він надає в реєстраційному досьє (за бажанням заявника):</w:t>
            </w:r>
          </w:p>
          <w:bookmarkEnd w:id="737"/>
          <w:bookmarkStart w:name="2291" w:id="738"/>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38"/>
          <w:bookmarkStart w:name="2292" w:id="739"/>
          <w:p>
            <w:pPr>
              <w:spacing w:after="0"/>
              <w:ind w:left="0"/>
              <w:jc w:val="left"/>
            </w:pPr>
            <w:r>
              <w:rPr>
                <w:rFonts w:ascii="Arial"/>
                <w:b w:val="false"/>
                <w:i w:val="false"/>
                <w:color w:val="000000"/>
                <w:sz w:val="15"/>
              </w:rPr>
              <w:t>Наявність листа від заявника або представника заявника, в якому вказується, що права третьої сторони, захищені патентом або передані за ліцензією, не порушуються у зв'язку з реєстрацією лікарського засобу:</w:t>
            </w:r>
          </w:p>
          <w:bookmarkEnd w:id="739"/>
          <w:bookmarkStart w:name="2293" w:id="740"/>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40"/>
          <w:bookmarkStart w:name="670" w:id="741"/>
          <w:p>
            <w:pPr>
              <w:spacing w:after="0"/>
              <w:ind w:left="0"/>
              <w:jc w:val="left"/>
            </w:pPr>
            <w:r>
              <w:rPr>
                <w:rFonts w:ascii="Arial"/>
                <w:b w:val="false"/>
                <w:i w:val="false"/>
                <w:color w:val="000000"/>
                <w:sz w:val="15"/>
              </w:rPr>
              <w:t>Підтвердження факту реєстрації лікарського засобу відповідним компетентним органом Сполучених Штатів Америки, Швейцарської Конфедерації, Японії, Австралії, Канади, реєстрації лікарського засобу компетентним органом Європейського Союзу за централізованою процедурою та застосування на території цих країн чи держав - членів Європейського Союзу</w:t>
            </w:r>
          </w:p>
          <w:bookmarkEnd w:id="741"/>
          <w:bookmarkStart w:name="671" w:id="74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42"/>
          <w:bookmarkStart w:name="672" w:id="743"/>
          <w:p>
            <w:pPr>
              <w:spacing w:after="0"/>
              <w:ind w:left="0"/>
              <w:jc w:val="left"/>
            </w:pPr>
            <w:r>
              <w:rPr>
                <w:rFonts w:ascii="Arial"/>
                <w:b w:val="false"/>
                <w:i w:val="false"/>
                <w:color w:val="000000"/>
                <w:sz w:val="15"/>
              </w:rPr>
              <w:t>Наявність матеріалів щодо методів контролю якості лікарського засобу</w:t>
            </w:r>
          </w:p>
          <w:bookmarkEnd w:id="743"/>
          <w:bookmarkStart w:name="673" w:id="74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44"/>
          <w:bookmarkStart w:name="674" w:id="745"/>
          <w:p>
            <w:pPr>
              <w:spacing w:after="0"/>
              <w:ind w:left="0"/>
              <w:jc w:val="left"/>
            </w:pPr>
            <w:r>
              <w:rPr>
                <w:rFonts w:ascii="Arial"/>
                <w:b w:val="false"/>
                <w:i w:val="false"/>
                <w:color w:val="000000"/>
                <w:sz w:val="15"/>
              </w:rPr>
              <w:t>Наявність матеріалів реєстраційного досьє, на підставі якого було здійснено реєстрацію лікарського засобу відповідним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що застосовується на території таких країн чи держав - членів Європейського Союзу</w:t>
            </w:r>
          </w:p>
          <w:bookmarkEnd w:id="745"/>
          <w:bookmarkStart w:name="675" w:id="74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46"/>
          <w:bookmarkStart w:name="676" w:id="747"/>
          <w:p>
            <w:pPr>
              <w:spacing w:after="0"/>
              <w:ind w:left="0"/>
              <w:jc w:val="left"/>
            </w:pPr>
            <w:r>
              <w:rPr>
                <w:rFonts w:ascii="Arial"/>
                <w:b w:val="false"/>
                <w:i w:val="false"/>
                <w:color w:val="000000"/>
                <w:sz w:val="15"/>
              </w:rPr>
              <w:t>Наявність тексту маркування упаковки лікарського засобу відповідно до встановлених в Україні вимог</w:t>
            </w:r>
          </w:p>
          <w:bookmarkEnd w:id="747"/>
          <w:bookmarkStart w:name="677" w:id="748"/>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48"/>
          <w:bookmarkStart w:name="678" w:id="749"/>
          <w:p>
            <w:pPr>
              <w:spacing w:after="0"/>
              <w:ind w:left="0"/>
              <w:jc w:val="left"/>
            </w:pPr>
            <w:r>
              <w:rPr>
                <w:rFonts w:ascii="Arial"/>
                <w:b w:val="false"/>
                <w:i w:val="false"/>
                <w:color w:val="000000"/>
                <w:sz w:val="15"/>
              </w:rPr>
              <w:t>Наявність інструкції про застосування лікарського засобу, викладеної відповідно до встановлених в Україні вимог</w:t>
            </w:r>
          </w:p>
          <w:bookmarkEnd w:id="749"/>
          <w:bookmarkStart w:name="679" w:id="75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50"/>
          <w:bookmarkStart w:name="680" w:id="751"/>
          <w:p>
            <w:pPr>
              <w:spacing w:after="0"/>
              <w:ind w:left="0"/>
              <w:jc w:val="left"/>
            </w:pPr>
            <w:r>
              <w:rPr>
                <w:rFonts w:ascii="Arial"/>
                <w:b w:val="false"/>
                <w:i w:val="false"/>
                <w:color w:val="000000"/>
                <w:sz w:val="15"/>
              </w:rPr>
              <w:t>Наявність документа, що підтверджує сплату реєстраційного збору</w:t>
            </w:r>
          </w:p>
          <w:bookmarkEnd w:id="751"/>
          <w:bookmarkStart w:name="681" w:id="75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52"/>
          <w:bookmarkStart w:name="682" w:id="753"/>
          <w:p>
            <w:pPr>
              <w:spacing w:after="0"/>
              <w:ind w:left="0"/>
              <w:jc w:val="left"/>
            </w:pPr>
            <w:r>
              <w:rPr>
                <w:rFonts w:ascii="Arial"/>
                <w:b w:val="false"/>
                <w:i w:val="false"/>
                <w:color w:val="000000"/>
                <w:sz w:val="15"/>
              </w:rPr>
              <w:t xml:space="preserve">Наявність засвідченої копії документа, що підтверджує відповідність виробництва лікарського засобу вимогам належної виробничої практики, виданого Державною службою України з лікарських засобів та контролю за наркотиками відповідно до Порядку проведення підтвердження умов виробництва лікарських засобів вимогам належної виробничої практики, затвердженого </w:t>
            </w:r>
            <w:r>
              <w:rPr>
                <w:rFonts w:ascii="Arial"/>
                <w:b w:val="false"/>
                <w:i w:val="false"/>
                <w:color w:val="000000"/>
                <w:sz w:val="15"/>
              </w:rPr>
              <w:t>наказом МОЗ від 27 грудня 2012 року N 1130</w:t>
            </w:r>
            <w:r>
              <w:rPr>
                <w:rFonts w:ascii="Arial"/>
                <w:b w:val="false"/>
                <w:i w:val="false"/>
                <w:color w:val="000000"/>
                <w:sz w:val="15"/>
              </w:rPr>
              <w:t>, зареєстрованого у Міністерстві юстиції України 21 січня 2013 року за N 133/22665 (зі змінами)</w:t>
            </w:r>
          </w:p>
          <w:bookmarkEnd w:id="753"/>
          <w:bookmarkStart w:name="683" w:id="75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54"/>
          <w:bookmarkStart w:name="684" w:id="755"/>
          <w:p>
            <w:pPr>
              <w:spacing w:after="0"/>
              <w:ind w:left="0"/>
              <w:jc w:val="left"/>
            </w:pPr>
            <w:r>
              <w:rPr>
                <w:rFonts w:ascii="Arial"/>
                <w:b w:val="false"/>
                <w:i w:val="false"/>
                <w:color w:val="000000"/>
                <w:sz w:val="15"/>
              </w:rPr>
              <w:t>або</w:t>
            </w:r>
          </w:p>
          <w:bookmarkEnd w:id="755"/>
          <w:bookmarkStart w:name="685" w:id="756"/>
          <w:p>
            <w:pPr>
              <w:spacing w:after="0"/>
              <w:ind w:left="0"/>
              <w:jc w:val="left"/>
            </w:pPr>
            <w:r>
              <w:rPr>
                <w:rFonts w:ascii="Arial"/>
                <w:b w:val="false"/>
                <w:i w:val="false"/>
                <w:color w:val="000000"/>
                <w:sz w:val="15"/>
              </w:rPr>
              <w:t>Наявність письмового зобов'язання виробника, відповідального за випуск серії, виробляти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Сполучених Штатах Америки, Швейцарської Конфедерації, Японії, Австралії, Канаді або державах - членах Європейського Союзу</w:t>
            </w:r>
          </w:p>
          <w:bookmarkEnd w:id="756"/>
          <w:bookmarkStart w:name="686" w:id="75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757"/>
          <w:bookmarkStart w:name="2348" w:id="758"/>
          <w:p>
            <w:pPr>
              <w:spacing w:after="0"/>
              <w:ind w:left="0"/>
              <w:jc w:val="left"/>
            </w:pPr>
            <w:r>
              <w:rPr>
                <w:rFonts w:ascii="Arial"/>
                <w:b w:val="false"/>
                <w:i w:val="false"/>
                <w:color w:val="000000"/>
                <w:sz w:val="15"/>
              </w:rPr>
              <w:t xml:space="preserve">Наявність пояснення / додаткових даних та/або інформації, наданої заявником у відповідь на запит Центру, що були необхідні для подальшого розгляду реєстраційних матеріалів, (відповідно до абзаців другого та третього пункту 3 розділу II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w:t>
            </w:r>
            <w:r>
              <w:rPr>
                <w:rFonts w:ascii="Arial"/>
                <w:b w:val="false"/>
                <w:i w:val="false"/>
                <w:color w:val="000000"/>
                <w:sz w:val="15"/>
              </w:rPr>
              <w:t>наказом Міністерства охорони здоров'я України від 17 листопада 2016 року N 1245</w:t>
            </w:r>
            <w:r>
              <w:rPr>
                <w:rFonts w:ascii="Arial"/>
                <w:b w:val="false"/>
                <w:i w:val="false"/>
                <w:color w:val="000000"/>
                <w:sz w:val="15"/>
              </w:rPr>
              <w:t>, зареєстрованого у Міністерстві юстиції України 14 грудня 2016 року за N 1619/29749,) та їх прийнятність</w:t>
            </w:r>
          </w:p>
          <w:bookmarkEnd w:id="758"/>
          <w:bookmarkStart w:name="2346" w:id="759"/>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759"/>
          <w:bookmarkStart w:name="687" w:id="760"/>
          <w:p>
            <w:pPr>
              <w:spacing w:after="0"/>
              <w:ind w:left="0"/>
              <w:jc w:val="left"/>
            </w:pPr>
            <w:r>
              <w:rPr>
                <w:rFonts w:ascii="Arial"/>
                <w:b/>
                <w:i w:val="false"/>
                <w:color w:val="000000"/>
                <w:sz w:val="15"/>
              </w:rPr>
              <w:t>ВИСНОВОК</w:t>
            </w:r>
          </w:p>
          <w:bookmarkEnd w:id="7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559"/>
        <w:gridCol w:w="1065"/>
        <w:gridCol w:w="1066"/>
      </w:tblGrid>
      <w:tr>
        <w:trPr>
          <w:trHeight w:val="45" w:hRule="atLeast"/>
        </w:trPr>
        <w:tc>
          <w:tcPr>
            <w:tcW w:w="7559" w:type="dxa"/>
            <w:tcBorders>
              <w:top w:val="outset" w:color="000000" w:sz="8"/>
              <w:left w:val="outset" w:color="000000" w:sz="8"/>
              <w:bottom w:val="outset" w:color="000000" w:sz="8"/>
              <w:right w:val="outset" w:color="000000" w:sz="8"/>
            </w:tcBorders>
            <w:vAlign w:val="center"/>
          </w:tcPr>
          <w:bookmarkStart w:name="2349" w:id="761"/>
          <w:p>
            <w:pPr>
              <w:spacing w:after="0"/>
              <w:ind w:left="0"/>
              <w:jc w:val="left"/>
            </w:pPr>
            <w:r>
              <w:rPr>
                <w:rFonts w:ascii="Arial"/>
                <w:b w:val="false"/>
                <w:i w:val="false"/>
                <w:color w:val="000000"/>
                <w:sz w:val="15"/>
              </w:rPr>
              <w:t>Усі реєстраційні матеріали надано у повному обсязі; якщо "ні", вказати, які матеріали відсутні</w:t>
            </w:r>
          </w:p>
          <w:bookmarkEnd w:id="761"/>
        </w:tc>
        <w:tc>
          <w:tcPr>
            <w:tcW w:w="1065" w:type="dxa"/>
            <w:tcBorders>
              <w:top w:val="outset" w:color="000000" w:sz="8"/>
              <w:left w:val="outset" w:color="000000" w:sz="8"/>
              <w:bottom w:val="outset" w:color="000000" w:sz="8"/>
              <w:right w:val="outset" w:color="000000" w:sz="8"/>
            </w:tcBorders>
            <w:vAlign w:val="center"/>
          </w:tcPr>
          <w:bookmarkStart w:name="2350" w:id="762"/>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так</w:t>
            </w:r>
          </w:p>
          <w:bookmarkEnd w:id="762"/>
        </w:tc>
        <w:tc>
          <w:tcPr>
            <w:tcW w:w="1066" w:type="dxa"/>
            <w:tcBorders>
              <w:top w:val="outset" w:color="000000" w:sz="8"/>
              <w:left w:val="outset" w:color="000000" w:sz="8"/>
              <w:bottom w:val="outset" w:color="000000" w:sz="8"/>
              <w:right w:val="outset" w:color="000000" w:sz="8"/>
            </w:tcBorders>
            <w:vAlign w:val="center"/>
          </w:tcPr>
          <w:bookmarkStart w:name="2351" w:id="763"/>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ні</w:t>
            </w:r>
          </w:p>
          <w:bookmarkEnd w:id="763"/>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52" w:id="764"/>
          <w:p>
            <w:pPr>
              <w:spacing w:after="0"/>
              <w:ind w:left="0"/>
              <w:jc w:val="left"/>
            </w:pPr>
          </w:p>
          <w:bookmarkEnd w:id="764"/>
        </w:tc>
      </w:tr>
      <w:tr>
        <w:trPr>
          <w:trHeight w:val="45" w:hRule="atLeast"/>
        </w:trPr>
        <w:tc>
          <w:tcPr>
            <w:tcW w:w="7559" w:type="dxa"/>
            <w:tcBorders>
              <w:top w:val="outset" w:color="000000" w:sz="8"/>
              <w:left w:val="outset" w:color="000000" w:sz="8"/>
              <w:bottom w:val="outset" w:color="000000" w:sz="8"/>
              <w:right w:val="outset" w:color="000000" w:sz="8"/>
            </w:tcBorders>
            <w:vAlign w:val="center"/>
          </w:tcPr>
          <w:bookmarkStart w:name="2353" w:id="765"/>
          <w:p>
            <w:pPr>
              <w:spacing w:after="0"/>
              <w:ind w:left="0"/>
              <w:jc w:val="left"/>
            </w:pPr>
            <w:r>
              <w:rPr>
                <w:rFonts w:ascii="Arial"/>
                <w:b w:val="false"/>
                <w:i w:val="false"/>
                <w:color w:val="000000"/>
                <w:sz w:val="15"/>
              </w:rPr>
              <w:t>Найменування виробника такого лікарського засобу, його місцезнаходження та адреса виробничих потужностей, зазначених у заяві про державну реєстрацію лікарського засобу, відповідає інформації, на підставі якої цей лікарський засіб зареєстрований відповідним компетентним органом Сполучених Штатів Америки, Швейцарської Конфедерації, Японії, Австралії, Канади або Європейського Союзу; якщо "ні", вказати, яка інформація є невідповідною</w:t>
            </w:r>
          </w:p>
          <w:bookmarkEnd w:id="765"/>
        </w:tc>
        <w:tc>
          <w:tcPr>
            <w:tcW w:w="1065" w:type="dxa"/>
            <w:tcBorders>
              <w:top w:val="outset" w:color="000000" w:sz="8"/>
              <w:left w:val="outset" w:color="000000" w:sz="8"/>
              <w:bottom w:val="outset" w:color="000000" w:sz="8"/>
              <w:right w:val="outset" w:color="000000" w:sz="8"/>
            </w:tcBorders>
            <w:vAlign w:val="center"/>
          </w:tcPr>
          <w:bookmarkStart w:name="2354" w:id="766"/>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так</w:t>
            </w:r>
          </w:p>
          <w:bookmarkEnd w:id="766"/>
        </w:tc>
        <w:tc>
          <w:tcPr>
            <w:tcW w:w="1066" w:type="dxa"/>
            <w:tcBorders>
              <w:top w:val="outset" w:color="000000" w:sz="8"/>
              <w:left w:val="outset" w:color="000000" w:sz="8"/>
              <w:bottom w:val="outset" w:color="000000" w:sz="8"/>
              <w:right w:val="outset" w:color="000000" w:sz="8"/>
            </w:tcBorders>
            <w:vAlign w:val="center"/>
          </w:tcPr>
          <w:bookmarkStart w:name="2355" w:id="767"/>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ні</w:t>
            </w:r>
          </w:p>
          <w:bookmarkEnd w:id="767"/>
        </w:tc>
      </w:tr>
      <w:tr>
        <w:trPr>
          <w:trHeight w:val="45" w:hRule="atLeast"/>
        </w:trPr>
        <w:tc>
          <w:tcPr>
            <w:tcW w:w="7559" w:type="dxa"/>
            <w:tcBorders>
              <w:top w:val="outset" w:color="000000" w:sz="8"/>
              <w:left w:val="outset" w:color="000000" w:sz="8"/>
              <w:bottom w:val="outset" w:color="000000" w:sz="8"/>
              <w:right w:val="outset" w:color="000000" w:sz="8"/>
            </w:tcBorders>
            <w:vAlign w:val="center"/>
          </w:tcPr>
          <w:bookmarkStart w:name="2360" w:id="768"/>
          <w:p>
            <w:pPr>
              <w:spacing w:after="0"/>
              <w:ind w:left="0"/>
              <w:jc w:val="left"/>
            </w:pPr>
            <w:r>
              <w:rPr>
                <w:rFonts w:ascii="Arial"/>
                <w:b w:val="false"/>
                <w:i w:val="false"/>
                <w:color w:val="000000"/>
                <w:sz w:val="15"/>
              </w:rPr>
              <w:t>Розглянуті матеріали, з урахуванням відповідей на зауваження, дозволяють прийняти рішення про державну реєстрацію такого лікарського засобу</w:t>
            </w:r>
          </w:p>
          <w:bookmarkEnd w:id="768"/>
        </w:tc>
        <w:tc>
          <w:tcPr>
            <w:tcW w:w="1065" w:type="dxa"/>
            <w:tcBorders>
              <w:top w:val="outset" w:color="000000" w:sz="8"/>
              <w:left w:val="outset" w:color="000000" w:sz="8"/>
              <w:bottom w:val="outset" w:color="000000" w:sz="8"/>
              <w:right w:val="outset" w:color="000000" w:sz="8"/>
            </w:tcBorders>
            <w:vAlign w:val="center"/>
          </w:tcPr>
          <w:bookmarkStart w:name="2361" w:id="769"/>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так</w:t>
            </w:r>
          </w:p>
          <w:bookmarkEnd w:id="769"/>
        </w:tc>
        <w:tc>
          <w:tcPr>
            <w:tcW w:w="1066" w:type="dxa"/>
            <w:tcBorders>
              <w:top w:val="outset" w:color="000000" w:sz="8"/>
              <w:left w:val="outset" w:color="000000" w:sz="8"/>
              <w:bottom w:val="outset" w:color="000000" w:sz="8"/>
              <w:right w:val="outset" w:color="000000" w:sz="8"/>
            </w:tcBorders>
            <w:vAlign w:val="center"/>
          </w:tcPr>
          <w:bookmarkStart w:name="2362" w:id="770"/>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ні</w:t>
            </w:r>
          </w:p>
          <w:bookmarkEnd w:id="770"/>
        </w:tc>
      </w:tr>
    </w:tbl>
    <w:p>
      <w:pPr>
        <w:spacing/>
        <w:ind w:left="0"/>
        <w:jc w:val="left"/>
      </w:pPr>
      <w:r>
        <w:br/>
      </w:r>
    </w:p>
    <w:bookmarkStart w:name="2294" w:id="771"/>
    <w:p>
      <w:pPr>
        <w:spacing w:after="0"/>
        <w:ind w:firstLine="240"/>
        <w:jc w:val="right"/>
      </w:pPr>
      <w:r>
        <w:rPr>
          <w:rFonts w:ascii="Arial"/>
          <w:b w:val="false"/>
          <w:i w:val="false"/>
          <w:color w:val="000000"/>
          <w:sz w:val="18"/>
        </w:rPr>
        <w:t>(додаток 3 із змінами, внесеними згідно з наказами</w:t>
      </w:r>
      <w:r>
        <w:br/>
      </w:r>
      <w:r>
        <w:rPr>
          <w:rFonts w:ascii="Arial"/>
          <w:b w:val="false"/>
          <w:i w:val="false"/>
          <w:color w:val="000000"/>
          <w:sz w:val="18"/>
        </w:rPr>
        <w:t xml:space="preserve"> Міністерства охорони здоров'я України від 02.10.2017 р. N 1202,</w:t>
      </w:r>
      <w:r>
        <w:br/>
      </w:r>
      <w:r>
        <w:rPr>
          <w:rFonts w:ascii="Arial"/>
          <w:b w:val="false"/>
          <w:i w:val="false"/>
          <w:color w:val="000000"/>
          <w:sz w:val="18"/>
        </w:rPr>
        <w:t>від 15.06.2020 р. N 1391)</w:t>
      </w:r>
    </w:p>
    <w:bookmarkEnd w:id="771"/>
    <w:bookmarkStart w:name="700" w:id="772"/>
    <w:p>
      <w:pPr>
        <w:spacing w:after="0"/>
        <w:ind w:firstLine="240"/>
        <w:jc w:val="left"/>
      </w:pPr>
      <w:r>
        <w:rPr>
          <w:rFonts w:ascii="Arial"/>
          <w:b w:val="false"/>
          <w:i w:val="false"/>
          <w:color w:val="000000"/>
          <w:sz w:val="18"/>
        </w:rPr>
        <w:t xml:space="preserve"> </w:t>
      </w:r>
    </w:p>
    <w:bookmarkEnd w:id="772"/>
    <w:bookmarkStart w:name="701" w:id="773"/>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11 розділу II)</w:t>
      </w:r>
    </w:p>
    <w:bookmarkEnd w:id="773"/>
    <w:bookmarkStart w:name="702" w:id="774"/>
    <w:p>
      <w:pPr>
        <w:pStyle w:val="Heading3"/>
        <w:spacing w:after="0"/>
        <w:ind w:left="0"/>
        <w:jc w:val="center"/>
      </w:pPr>
      <w:r>
        <w:rPr>
          <w:rFonts w:ascii="Arial"/>
          <w:color w:val="000000"/>
          <w:sz w:val="27"/>
        </w:rPr>
        <w:t>ЗАЯВА</w:t>
      </w:r>
      <w:r>
        <w:br/>
      </w:r>
      <w:r>
        <w:rPr>
          <w:rFonts w:ascii="Arial"/>
          <w:color w:val="000000"/>
          <w:sz w:val="27"/>
        </w:rPr>
        <w:t>про перереєстрацію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w:t>
      </w:r>
    </w:p>
    <w:bookmarkEnd w:id="77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233"/>
        <w:gridCol w:w="4457"/>
      </w:tblGrid>
      <w:tr>
        <w:trPr>
          <w:trHeight w:val="45" w:hRule="atLeast"/>
        </w:trPr>
        <w:tc>
          <w:tcPr>
            <w:tcW w:w="5233" w:type="dxa"/>
            <w:tcBorders>
              <w:top w:val="outset" w:color="000000" w:sz="8"/>
              <w:left w:val="outset" w:color="000000" w:sz="8"/>
              <w:bottom w:val="outset" w:color="000000" w:sz="8"/>
              <w:right w:val="outset" w:color="000000" w:sz="8"/>
            </w:tcBorders>
            <w:vAlign w:val="center"/>
          </w:tcPr>
          <w:bookmarkStart w:name="703" w:id="775"/>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____________ 20___ року</w:t>
            </w:r>
          </w:p>
          <w:bookmarkEnd w:id="775"/>
        </w:tc>
        <w:tc>
          <w:tcPr>
            <w:tcW w:w="4457" w:type="dxa"/>
            <w:tcBorders>
              <w:top w:val="outset" w:color="000000" w:sz="8"/>
              <w:left w:val="outset" w:color="000000" w:sz="8"/>
              <w:bottom w:val="outset" w:color="000000" w:sz="8"/>
              <w:right w:val="outset" w:color="000000" w:sz="8"/>
            </w:tcBorders>
            <w:vAlign w:val="center"/>
          </w:tcPr>
          <w:bookmarkStart w:name="704" w:id="776"/>
          <w:p>
            <w:pPr>
              <w:spacing w:after="0"/>
              <w:ind w:left="0"/>
              <w:jc w:val="center"/>
            </w:pPr>
            <w:r>
              <w:rPr>
                <w:rFonts w:ascii="Arial"/>
                <w:b w:val="false"/>
                <w:i w:val="false"/>
                <w:color w:val="000000"/>
                <w:sz w:val="15"/>
              </w:rPr>
              <w:t>N ______________________</w:t>
            </w:r>
          </w:p>
          <w:bookmarkEnd w:id="77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05" w:id="777"/>
          <w:p>
            <w:pPr>
              <w:spacing w:after="0"/>
              <w:ind w:left="0"/>
              <w:jc w:val="left"/>
            </w:pPr>
            <w:r>
              <w:rPr>
                <w:rFonts w:ascii="Arial"/>
                <w:b w:val="false"/>
                <w:i w:val="false"/>
                <w:color w:val="000000"/>
                <w:sz w:val="15"/>
              </w:rPr>
              <w:t>Я заявляю, що якість лікарського засобу, методи виготовлення та контролю регулярно оновлювалися відповідно до процедури внесення змін з огляду на технічний і науковий прогрес.</w:t>
            </w:r>
          </w:p>
          <w:bookmarkEnd w:id="777"/>
          <w:bookmarkStart w:name="706" w:id="778"/>
          <w:p>
            <w:pPr>
              <w:spacing w:after="0"/>
              <w:ind w:left="0"/>
              <w:jc w:val="left"/>
            </w:pPr>
            <w:r>
              <w:rPr>
                <w:rFonts w:ascii="Arial"/>
                <w:b w:val="false"/>
                <w:i w:val="false"/>
                <w:color w:val="000000"/>
                <w:sz w:val="15"/>
              </w:rPr>
              <w:t>Я підтверджую, що до відомостей про лікарський засіб не було внесено інших змін, крім тих, що затверджені МОЗ.</w:t>
            </w:r>
          </w:p>
          <w:bookmarkEnd w:id="778"/>
          <w:bookmarkStart w:name="707" w:id="779"/>
          <w:p>
            <w:pPr>
              <w:spacing w:after="0"/>
              <w:ind w:left="0"/>
              <w:jc w:val="left"/>
            </w:pPr>
            <w:r>
              <w:rPr>
                <w:rFonts w:ascii="Arial"/>
                <w:b w:val="false"/>
                <w:i w:val="false"/>
                <w:color w:val="000000"/>
                <w:sz w:val="15"/>
              </w:rPr>
              <w:t>Я гарантую достовірність та відповідаю за інформацію, що міститься у наданих матеріалах реєстраційного досьє. Згоден на те, що у разі ненадання матеріалів реєстраційного досьє протягом 3 місяців з дати надходження до Центру листа-направлення МОЗ заяву про перереєстрацію цього лікарського засобу буде анульовано.</w:t>
            </w:r>
          </w:p>
          <w:bookmarkEnd w:id="779"/>
          <w:bookmarkStart w:name="708" w:id="780"/>
          <w:p>
            <w:pPr>
              <w:spacing w:after="0"/>
              <w:ind w:left="0"/>
              <w:jc w:val="left"/>
            </w:pPr>
            <w:r>
              <w:rPr>
                <w:rFonts w:ascii="Arial"/>
                <w:b w:val="false"/>
                <w:i w:val="false"/>
                <w:color w:val="000000"/>
                <w:sz w:val="15"/>
              </w:rPr>
              <w:t>Усі передбачені збори буде сплачено відповідно до вимог законодавства.</w:t>
            </w:r>
          </w:p>
          <w:bookmarkEnd w:id="78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2519"/>
        <w:gridCol w:w="4457"/>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709" w:id="781"/>
          <w:p>
            <w:pPr>
              <w:spacing w:after="0"/>
              <w:ind w:left="0"/>
              <w:jc w:val="left"/>
            </w:pPr>
            <w:r>
              <w:rPr>
                <w:rFonts w:ascii="Arial"/>
                <w:b w:val="false"/>
                <w:i w:val="false"/>
                <w:color w:val="000000"/>
                <w:sz w:val="15"/>
              </w:rPr>
              <w:t>Від імені заявника</w:t>
            </w:r>
          </w:p>
          <w:bookmarkEnd w:id="781"/>
        </w:tc>
        <w:tc>
          <w:tcPr>
            <w:tcW w:w="0" w:type="auto"/>
            <w:gridSpan w:val="2"/>
            <w:tcBorders>
              <w:top w:val="outset" w:color="000000" w:sz="8"/>
              <w:left w:val="outset" w:color="000000" w:sz="8"/>
              <w:bottom w:val="outset" w:color="000000" w:sz="8"/>
              <w:right w:val="outset" w:color="000000" w:sz="8"/>
            </w:tcBorders>
            <w:vAlign w:val="center"/>
          </w:tcPr>
          <w:bookmarkStart w:name="710" w:id="78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782"/>
          <w:bookmarkStart w:name="711" w:id="783"/>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783"/>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712" w:id="784"/>
          <w:p>
            <w:pPr>
              <w:spacing w:after="0"/>
              <w:ind w:left="0"/>
              <w:jc w:val="left"/>
            </w:pPr>
            <w:r>
              <w:rPr>
                <w:rFonts w:ascii="Arial"/>
                <w:b w:val="false"/>
                <w:i w:val="false"/>
                <w:color w:val="000000"/>
                <w:sz w:val="15"/>
              </w:rPr>
              <w:t>М. П. (за наявності)</w:t>
            </w:r>
          </w:p>
          <w:bookmarkEnd w:id="784"/>
        </w:tc>
        <w:tc>
          <w:tcPr>
            <w:tcW w:w="0" w:type="auto"/>
            <w:gridSpan w:val="2"/>
            <w:tcBorders>
              <w:top w:val="outset" w:color="000000" w:sz="8"/>
              <w:left w:val="outset" w:color="000000" w:sz="8"/>
              <w:bottom w:val="outset" w:color="000000" w:sz="8"/>
              <w:right w:val="outset" w:color="000000" w:sz="8"/>
            </w:tcBorders>
            <w:vAlign w:val="center"/>
          </w:tcPr>
          <w:bookmarkStart w:name="713" w:id="785"/>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78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14" w:id="786"/>
          <w:p>
            <w:pPr>
              <w:spacing w:after="0"/>
              <w:ind w:left="0"/>
              <w:jc w:val="left"/>
            </w:pPr>
            <w:r>
              <w:rPr>
                <w:rFonts w:ascii="Arial"/>
                <w:b/>
                <w:i w:val="false"/>
                <w:color w:val="000000"/>
                <w:sz w:val="15"/>
              </w:rPr>
              <w:t>Назва лікарського засобу</w:t>
            </w:r>
          </w:p>
          <w:bookmarkEnd w:id="786"/>
        </w:tc>
        <w:tc>
          <w:tcPr>
            <w:tcW w:w="4457" w:type="dxa"/>
            <w:tcBorders>
              <w:top w:val="outset" w:color="000000" w:sz="8"/>
              <w:left w:val="outset" w:color="000000" w:sz="8"/>
              <w:bottom w:val="outset" w:color="000000" w:sz="8"/>
              <w:right w:val="outset" w:color="000000" w:sz="8"/>
            </w:tcBorders>
            <w:vAlign w:val="center"/>
          </w:tcPr>
          <w:bookmarkStart w:name="715" w:id="787"/>
          <w:p>
            <w:pPr>
              <w:spacing w:after="0"/>
              <w:ind w:left="0"/>
              <w:jc w:val="left"/>
            </w:pPr>
            <w:r>
              <w:rPr>
                <w:rFonts w:ascii="Arial"/>
                <w:b w:val="false"/>
                <w:i w:val="false"/>
                <w:color w:val="000000"/>
                <w:sz w:val="15"/>
              </w:rPr>
              <w:t xml:space="preserve"> </w:t>
            </w:r>
          </w:p>
          <w:bookmarkEnd w:id="78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16" w:id="788"/>
          <w:p>
            <w:pPr>
              <w:spacing w:after="0"/>
              <w:ind w:left="0"/>
              <w:jc w:val="left"/>
            </w:pPr>
            <w:r>
              <w:rPr>
                <w:rFonts w:ascii="Arial"/>
                <w:b/>
                <w:i w:val="false"/>
                <w:color w:val="000000"/>
                <w:sz w:val="15"/>
              </w:rPr>
              <w:t>Назва лікарського засобу в Сполучених Штатах Америки, Швейцарської Конфедерації, Японії, Австралії, Канаді, Європейському Союзі (пункт 5 цієї Заяви)</w:t>
            </w:r>
          </w:p>
          <w:bookmarkEnd w:id="788"/>
        </w:tc>
        <w:tc>
          <w:tcPr>
            <w:tcW w:w="4457" w:type="dxa"/>
            <w:tcBorders>
              <w:top w:val="outset" w:color="000000" w:sz="8"/>
              <w:left w:val="outset" w:color="000000" w:sz="8"/>
              <w:bottom w:val="outset" w:color="000000" w:sz="8"/>
              <w:right w:val="outset" w:color="000000" w:sz="8"/>
            </w:tcBorders>
            <w:vAlign w:val="center"/>
          </w:tcPr>
          <w:bookmarkStart w:name="717" w:id="789"/>
          <w:p>
            <w:pPr>
              <w:spacing w:after="0"/>
              <w:ind w:left="0"/>
              <w:jc w:val="left"/>
            </w:pPr>
            <w:r>
              <w:rPr>
                <w:rFonts w:ascii="Arial"/>
                <w:b w:val="false"/>
                <w:i w:val="false"/>
                <w:color w:val="000000"/>
                <w:sz w:val="15"/>
              </w:rPr>
              <w:t xml:space="preserve"> </w:t>
            </w:r>
          </w:p>
          <w:bookmarkEnd w:id="78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18" w:id="790"/>
          <w:p>
            <w:pPr>
              <w:spacing w:after="0"/>
              <w:ind w:left="0"/>
              <w:jc w:val="left"/>
            </w:pPr>
            <w:r>
              <w:rPr>
                <w:rFonts w:ascii="Arial"/>
                <w:b/>
                <w:i w:val="false"/>
                <w:color w:val="000000"/>
                <w:sz w:val="15"/>
              </w:rPr>
              <w:t>Назва лікарського засобу</w:t>
            </w:r>
          </w:p>
          <w:bookmarkEnd w:id="790"/>
        </w:tc>
        <w:tc>
          <w:tcPr>
            <w:tcW w:w="4457" w:type="dxa"/>
            <w:tcBorders>
              <w:top w:val="outset" w:color="000000" w:sz="8"/>
              <w:left w:val="outset" w:color="000000" w:sz="8"/>
              <w:bottom w:val="outset" w:color="000000" w:sz="8"/>
              <w:right w:val="outset" w:color="000000" w:sz="8"/>
            </w:tcBorders>
            <w:vAlign w:val="center"/>
          </w:tcPr>
          <w:bookmarkStart w:name="719" w:id="791"/>
          <w:p>
            <w:pPr>
              <w:spacing w:after="0"/>
              <w:ind w:left="0"/>
              <w:jc w:val="left"/>
            </w:pPr>
            <w:r>
              <w:rPr>
                <w:rFonts w:ascii="Arial"/>
                <w:b w:val="false"/>
                <w:i w:val="false"/>
                <w:color w:val="000000"/>
                <w:sz w:val="15"/>
              </w:rPr>
              <w:t xml:space="preserve"> </w:t>
            </w:r>
          </w:p>
          <w:bookmarkEnd w:id="79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20" w:id="792"/>
          <w:p>
            <w:pPr>
              <w:spacing w:after="0"/>
              <w:ind w:left="0"/>
              <w:jc w:val="left"/>
            </w:pPr>
            <w:r>
              <w:rPr>
                <w:rFonts w:ascii="Arial"/>
                <w:b/>
                <w:i w:val="false"/>
                <w:color w:val="000000"/>
                <w:sz w:val="15"/>
              </w:rPr>
              <w:t>Діюча(і) речовина(и)</w:t>
            </w:r>
          </w:p>
          <w:bookmarkEnd w:id="792"/>
        </w:tc>
        <w:tc>
          <w:tcPr>
            <w:tcW w:w="4457" w:type="dxa"/>
            <w:tcBorders>
              <w:top w:val="outset" w:color="000000" w:sz="8"/>
              <w:left w:val="outset" w:color="000000" w:sz="8"/>
              <w:bottom w:val="outset" w:color="000000" w:sz="8"/>
              <w:right w:val="outset" w:color="000000" w:sz="8"/>
            </w:tcBorders>
            <w:vAlign w:val="center"/>
          </w:tcPr>
          <w:bookmarkStart w:name="721" w:id="793"/>
          <w:p>
            <w:pPr>
              <w:spacing w:after="0"/>
              <w:ind w:left="0"/>
              <w:jc w:val="left"/>
            </w:pPr>
            <w:r>
              <w:rPr>
                <w:rFonts w:ascii="Arial"/>
                <w:b w:val="false"/>
                <w:i w:val="false"/>
                <w:color w:val="000000"/>
                <w:sz w:val="15"/>
              </w:rPr>
              <w:t xml:space="preserve"> </w:t>
            </w:r>
          </w:p>
          <w:bookmarkEnd w:id="79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22" w:id="794"/>
          <w:p>
            <w:pPr>
              <w:spacing w:after="0"/>
              <w:ind w:left="0"/>
              <w:jc w:val="left"/>
            </w:pPr>
            <w:r>
              <w:rPr>
                <w:rFonts w:ascii="Arial"/>
                <w:b/>
                <w:i w:val="false"/>
                <w:color w:val="000000"/>
                <w:sz w:val="15"/>
              </w:rPr>
              <w:t>Фармакотерапевтична група</w:t>
            </w:r>
            <w:r>
              <w:rPr>
                <w:rFonts w:ascii="Arial"/>
                <w:b w:val="false"/>
                <w:i w:val="false"/>
                <w:color w:val="000000"/>
                <w:sz w:val="15"/>
              </w:rPr>
              <w:t xml:space="preserve"> (використовується діючий код АТХ)</w:t>
            </w:r>
          </w:p>
          <w:bookmarkEnd w:id="794"/>
        </w:tc>
        <w:tc>
          <w:tcPr>
            <w:tcW w:w="4457" w:type="dxa"/>
            <w:tcBorders>
              <w:top w:val="outset" w:color="000000" w:sz="8"/>
              <w:left w:val="outset" w:color="000000" w:sz="8"/>
              <w:bottom w:val="outset" w:color="000000" w:sz="8"/>
              <w:right w:val="outset" w:color="000000" w:sz="8"/>
            </w:tcBorders>
            <w:vAlign w:val="center"/>
          </w:tcPr>
          <w:bookmarkStart w:name="723" w:id="795"/>
          <w:p>
            <w:pPr>
              <w:spacing w:after="0"/>
              <w:ind w:left="0"/>
              <w:jc w:val="left"/>
            </w:pPr>
            <w:r>
              <w:rPr>
                <w:rFonts w:ascii="Arial"/>
                <w:b w:val="false"/>
                <w:i w:val="false"/>
                <w:color w:val="000000"/>
                <w:sz w:val="15"/>
              </w:rPr>
              <w:t xml:space="preserve"> </w:t>
            </w:r>
          </w:p>
          <w:bookmarkEnd w:id="79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24" w:id="796"/>
          <w:p>
            <w:pPr>
              <w:spacing w:after="0"/>
              <w:ind w:left="0"/>
              <w:jc w:val="left"/>
            </w:pPr>
            <w:r>
              <w:rPr>
                <w:rFonts w:ascii="Arial"/>
                <w:b/>
                <w:i w:val="false"/>
                <w:color w:val="000000"/>
                <w:sz w:val="15"/>
              </w:rPr>
              <w:t>Лікарська форма, доза</w:t>
            </w:r>
          </w:p>
          <w:bookmarkEnd w:id="796"/>
        </w:tc>
        <w:tc>
          <w:tcPr>
            <w:tcW w:w="4457" w:type="dxa"/>
            <w:tcBorders>
              <w:top w:val="outset" w:color="000000" w:sz="8"/>
              <w:left w:val="outset" w:color="000000" w:sz="8"/>
              <w:bottom w:val="outset" w:color="000000" w:sz="8"/>
              <w:right w:val="outset" w:color="000000" w:sz="8"/>
            </w:tcBorders>
            <w:vAlign w:val="center"/>
          </w:tcPr>
          <w:bookmarkStart w:name="725" w:id="797"/>
          <w:p>
            <w:pPr>
              <w:spacing w:after="0"/>
              <w:ind w:left="0"/>
              <w:jc w:val="left"/>
            </w:pPr>
            <w:r>
              <w:rPr>
                <w:rFonts w:ascii="Arial"/>
                <w:b w:val="false"/>
                <w:i w:val="false"/>
                <w:color w:val="000000"/>
                <w:sz w:val="15"/>
              </w:rPr>
              <w:t xml:space="preserve"> </w:t>
            </w:r>
          </w:p>
          <w:bookmarkEnd w:id="79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26" w:id="798"/>
          <w:p>
            <w:pPr>
              <w:spacing w:after="0"/>
              <w:ind w:left="0"/>
              <w:jc w:val="left"/>
            </w:pPr>
            <w:r>
              <w:rPr>
                <w:rFonts w:ascii="Arial"/>
                <w:b/>
                <w:i w:val="false"/>
                <w:color w:val="000000"/>
                <w:sz w:val="15"/>
              </w:rPr>
              <w:t>Вид, розмір та комплектність упаковки</w:t>
            </w:r>
          </w:p>
          <w:bookmarkEnd w:id="798"/>
        </w:tc>
        <w:tc>
          <w:tcPr>
            <w:tcW w:w="4457" w:type="dxa"/>
            <w:tcBorders>
              <w:top w:val="outset" w:color="000000" w:sz="8"/>
              <w:left w:val="outset" w:color="000000" w:sz="8"/>
              <w:bottom w:val="outset" w:color="000000" w:sz="8"/>
              <w:right w:val="outset" w:color="000000" w:sz="8"/>
            </w:tcBorders>
            <w:vAlign w:val="center"/>
          </w:tcPr>
          <w:bookmarkStart w:name="727" w:id="799"/>
          <w:p>
            <w:pPr>
              <w:spacing w:after="0"/>
              <w:ind w:left="0"/>
              <w:jc w:val="left"/>
            </w:pPr>
            <w:r>
              <w:rPr>
                <w:rFonts w:ascii="Arial"/>
                <w:b w:val="false"/>
                <w:i w:val="false"/>
                <w:color w:val="000000"/>
                <w:sz w:val="15"/>
              </w:rPr>
              <w:t xml:space="preserve"> </w:t>
            </w:r>
          </w:p>
          <w:bookmarkEnd w:id="79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28" w:id="800"/>
          <w:p>
            <w:pPr>
              <w:spacing w:after="0"/>
              <w:ind w:left="0"/>
              <w:jc w:val="left"/>
            </w:pPr>
            <w:r>
              <w:rPr>
                <w:rFonts w:ascii="Arial"/>
                <w:b/>
                <w:i w:val="false"/>
                <w:color w:val="000000"/>
                <w:sz w:val="15"/>
              </w:rPr>
              <w:t>Номер реєстраційного посвідчення</w:t>
            </w:r>
          </w:p>
          <w:bookmarkEnd w:id="800"/>
        </w:tc>
        <w:tc>
          <w:tcPr>
            <w:tcW w:w="4457" w:type="dxa"/>
            <w:tcBorders>
              <w:top w:val="outset" w:color="000000" w:sz="8"/>
              <w:left w:val="outset" w:color="000000" w:sz="8"/>
              <w:bottom w:val="outset" w:color="000000" w:sz="8"/>
              <w:right w:val="outset" w:color="000000" w:sz="8"/>
            </w:tcBorders>
            <w:vAlign w:val="center"/>
          </w:tcPr>
          <w:bookmarkStart w:name="729" w:id="801"/>
          <w:p>
            <w:pPr>
              <w:spacing w:after="0"/>
              <w:ind w:left="0"/>
              <w:jc w:val="left"/>
            </w:pPr>
            <w:r>
              <w:rPr>
                <w:rFonts w:ascii="Arial"/>
                <w:b w:val="false"/>
                <w:i w:val="false"/>
                <w:color w:val="000000"/>
                <w:sz w:val="15"/>
              </w:rPr>
              <w:t xml:space="preserve"> </w:t>
            </w:r>
          </w:p>
          <w:bookmarkEnd w:id="80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30" w:id="802"/>
          <w:p>
            <w:pPr>
              <w:spacing w:after="0"/>
              <w:ind w:left="0"/>
              <w:jc w:val="left"/>
            </w:pPr>
            <w:r>
              <w:rPr>
                <w:rFonts w:ascii="Arial"/>
                <w:b/>
                <w:i w:val="false"/>
                <w:color w:val="000000"/>
                <w:sz w:val="15"/>
              </w:rPr>
              <w:t>Заявник (власник реєстраційного посвідчення)</w:t>
            </w:r>
          </w:p>
          <w:bookmarkEnd w:id="802"/>
        </w:tc>
        <w:tc>
          <w:tcPr>
            <w:tcW w:w="4457" w:type="dxa"/>
            <w:tcBorders>
              <w:top w:val="outset" w:color="000000" w:sz="8"/>
              <w:left w:val="outset" w:color="000000" w:sz="8"/>
              <w:bottom w:val="outset" w:color="000000" w:sz="8"/>
              <w:right w:val="outset" w:color="000000" w:sz="8"/>
            </w:tcBorders>
            <w:vAlign w:val="center"/>
          </w:tcPr>
          <w:bookmarkStart w:name="731" w:id="803"/>
          <w:p>
            <w:pPr>
              <w:spacing w:after="0"/>
              <w:ind w:left="0"/>
              <w:jc w:val="left"/>
            </w:pPr>
            <w:r>
              <w:rPr>
                <w:rFonts w:ascii="Arial"/>
                <w:b w:val="false"/>
                <w:i w:val="false"/>
                <w:color w:val="000000"/>
                <w:sz w:val="15"/>
              </w:rPr>
              <w:t xml:space="preserve"> </w:t>
            </w:r>
          </w:p>
          <w:bookmarkEnd w:id="80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32" w:id="804"/>
          <w:p>
            <w:pPr>
              <w:spacing w:after="0"/>
              <w:ind w:left="0"/>
              <w:jc w:val="left"/>
            </w:pPr>
            <w:r>
              <w:rPr>
                <w:rFonts w:ascii="Arial"/>
                <w:b/>
                <w:i w:val="false"/>
                <w:color w:val="000000"/>
                <w:sz w:val="15"/>
              </w:rPr>
              <w:t>Виробник, відповідальний за випуск серії</w:t>
            </w:r>
          </w:p>
          <w:bookmarkEnd w:id="804"/>
        </w:tc>
        <w:tc>
          <w:tcPr>
            <w:tcW w:w="4457" w:type="dxa"/>
            <w:tcBorders>
              <w:top w:val="outset" w:color="000000" w:sz="8"/>
              <w:left w:val="outset" w:color="000000" w:sz="8"/>
              <w:bottom w:val="outset" w:color="000000" w:sz="8"/>
              <w:right w:val="outset" w:color="000000" w:sz="8"/>
            </w:tcBorders>
            <w:vAlign w:val="center"/>
          </w:tcPr>
          <w:bookmarkStart w:name="733" w:id="805"/>
          <w:p>
            <w:pPr>
              <w:spacing w:after="0"/>
              <w:ind w:left="0"/>
              <w:jc w:val="left"/>
            </w:pPr>
            <w:r>
              <w:rPr>
                <w:rFonts w:ascii="Arial"/>
                <w:b w:val="false"/>
                <w:i w:val="false"/>
                <w:color w:val="000000"/>
                <w:sz w:val="15"/>
              </w:rPr>
              <w:t xml:space="preserve"> </w:t>
            </w:r>
          </w:p>
          <w:bookmarkEnd w:id="80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34" w:id="806"/>
          <w:p>
            <w:pPr>
              <w:spacing w:after="0"/>
              <w:ind w:left="0"/>
              <w:jc w:val="left"/>
            </w:pPr>
            <w:r>
              <w:rPr>
                <w:rFonts w:ascii="Arial"/>
                <w:b/>
                <w:i w:val="false"/>
                <w:color w:val="000000"/>
                <w:sz w:val="15"/>
              </w:rPr>
              <w:t>Уповноважена особа, що виступає від імені заявника</w:t>
            </w:r>
          </w:p>
          <w:bookmarkEnd w:id="806"/>
        </w:tc>
        <w:tc>
          <w:tcPr>
            <w:tcW w:w="4457" w:type="dxa"/>
            <w:tcBorders>
              <w:top w:val="outset" w:color="000000" w:sz="8"/>
              <w:left w:val="outset" w:color="000000" w:sz="8"/>
              <w:bottom w:val="outset" w:color="000000" w:sz="8"/>
              <w:right w:val="outset" w:color="000000" w:sz="8"/>
            </w:tcBorders>
            <w:vAlign w:val="center"/>
          </w:tcPr>
          <w:bookmarkStart w:name="735" w:id="807"/>
          <w:p>
            <w:pPr>
              <w:spacing w:after="0"/>
              <w:ind w:left="0"/>
              <w:jc w:val="left"/>
            </w:pPr>
            <w:r>
              <w:rPr>
                <w:rFonts w:ascii="Arial"/>
                <w:b w:val="false"/>
                <w:i w:val="false"/>
                <w:color w:val="000000"/>
                <w:sz w:val="15"/>
              </w:rPr>
              <w:t xml:space="preserve"> </w:t>
            </w:r>
          </w:p>
          <w:bookmarkEnd w:id="80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36" w:id="808"/>
          <w:p>
            <w:pPr>
              <w:spacing w:after="0"/>
              <w:ind w:left="0"/>
              <w:jc w:val="left"/>
            </w:pPr>
            <w:r>
              <w:rPr>
                <w:rFonts w:ascii="Arial"/>
                <w:b/>
                <w:i w:val="false"/>
                <w:color w:val="000000"/>
                <w:sz w:val="15"/>
              </w:rPr>
              <w:t>Дата першої реєстрації в Україні</w:t>
            </w:r>
          </w:p>
          <w:bookmarkEnd w:id="808"/>
        </w:tc>
        <w:tc>
          <w:tcPr>
            <w:tcW w:w="4457" w:type="dxa"/>
            <w:tcBorders>
              <w:top w:val="outset" w:color="000000" w:sz="8"/>
              <w:left w:val="outset" w:color="000000" w:sz="8"/>
              <w:bottom w:val="outset" w:color="000000" w:sz="8"/>
              <w:right w:val="outset" w:color="000000" w:sz="8"/>
            </w:tcBorders>
            <w:vAlign w:val="center"/>
          </w:tcPr>
          <w:bookmarkStart w:name="737" w:id="809"/>
          <w:p>
            <w:pPr>
              <w:spacing w:after="0"/>
              <w:ind w:left="0"/>
              <w:jc w:val="left"/>
            </w:pPr>
            <w:r>
              <w:rPr>
                <w:rFonts w:ascii="Arial"/>
                <w:b w:val="false"/>
                <w:i w:val="false"/>
                <w:color w:val="000000"/>
                <w:sz w:val="15"/>
              </w:rPr>
              <w:t xml:space="preserve"> </w:t>
            </w:r>
          </w:p>
          <w:bookmarkEnd w:id="80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38" w:id="810"/>
          <w:p>
            <w:pPr>
              <w:spacing w:after="0"/>
              <w:ind w:left="0"/>
              <w:jc w:val="left"/>
            </w:pPr>
            <w:r>
              <w:rPr>
                <w:rFonts w:ascii="Arial"/>
                <w:b/>
                <w:i w:val="false"/>
                <w:color w:val="000000"/>
                <w:sz w:val="15"/>
              </w:rPr>
              <w:t>Дата закінчення строку дії реєстраційного посвідчення</w:t>
            </w:r>
          </w:p>
          <w:bookmarkEnd w:id="810"/>
        </w:tc>
        <w:tc>
          <w:tcPr>
            <w:tcW w:w="4457" w:type="dxa"/>
            <w:tcBorders>
              <w:top w:val="outset" w:color="000000" w:sz="8"/>
              <w:left w:val="outset" w:color="000000" w:sz="8"/>
              <w:bottom w:val="outset" w:color="000000" w:sz="8"/>
              <w:right w:val="outset" w:color="000000" w:sz="8"/>
            </w:tcBorders>
            <w:vAlign w:val="center"/>
          </w:tcPr>
          <w:bookmarkStart w:name="739" w:id="811"/>
          <w:p>
            <w:pPr>
              <w:spacing w:after="0"/>
              <w:ind w:left="0"/>
              <w:jc w:val="left"/>
            </w:pPr>
            <w:r>
              <w:rPr>
                <w:rFonts w:ascii="Arial"/>
                <w:b w:val="false"/>
                <w:i w:val="false"/>
                <w:color w:val="000000"/>
                <w:sz w:val="15"/>
              </w:rPr>
              <w:t xml:space="preserve"> </w:t>
            </w:r>
          </w:p>
          <w:bookmarkEnd w:id="8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740" w:id="812"/>
          <w:p>
            <w:pPr>
              <w:spacing w:after="0"/>
              <w:ind w:left="0"/>
              <w:jc w:val="left"/>
            </w:pPr>
            <w:r>
              <w:rPr>
                <w:rFonts w:ascii="Arial"/>
                <w:b/>
                <w:i w:val="false"/>
                <w:color w:val="000000"/>
                <w:sz w:val="15"/>
              </w:rPr>
              <w:t>1. Заявник (власник реєстраційного посвідчення)</w:t>
            </w:r>
            <w:r>
              <w:rPr>
                <w:rFonts w:ascii="Arial"/>
                <w:b w:val="false"/>
                <w:i w:val="false"/>
                <w:color w:val="000000"/>
                <w:sz w:val="15"/>
              </w:rPr>
              <w:t xml:space="preserve"> (для вітчизняних виробників - українською, для іноземних - українською та англійською мовами)</w:t>
            </w:r>
          </w:p>
          <w:bookmarkEnd w:id="8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32"/>
              <w:gridCol w:w="5098"/>
            </w:tblGrid>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41" w:id="813"/>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813"/>
              </w:tc>
              <w:tc>
                <w:tcPr>
                  <w:tcW w:w="5098" w:type="dxa"/>
                  <w:tcBorders>
                    <w:top w:val="outset" w:color="000000" w:sz="8"/>
                    <w:left w:val="outset" w:color="000000" w:sz="8"/>
                    <w:bottom w:val="outset" w:color="000000" w:sz="8"/>
                    <w:right w:val="outset" w:color="000000" w:sz="8"/>
                  </w:tcBorders>
                  <w:vAlign w:val="center"/>
                </w:tcPr>
                <w:bookmarkStart w:name="742" w:id="814"/>
                <w:p>
                  <w:pPr>
                    <w:spacing w:after="0"/>
                    <w:ind w:left="0"/>
                    <w:jc w:val="left"/>
                  </w:pPr>
                  <w:r>
                    <w:rPr>
                      <w:rFonts w:ascii="Arial"/>
                      <w:b w:val="false"/>
                      <w:i w:val="false"/>
                      <w:color w:val="000000"/>
                      <w:sz w:val="15"/>
                    </w:rPr>
                    <w:t xml:space="preserve"> </w:t>
                  </w:r>
                </w:p>
                <w:bookmarkEnd w:id="814"/>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43" w:id="815"/>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815"/>
              </w:tc>
              <w:tc>
                <w:tcPr>
                  <w:tcW w:w="5098" w:type="dxa"/>
                  <w:tcBorders>
                    <w:top w:val="outset" w:color="000000" w:sz="8"/>
                    <w:left w:val="outset" w:color="000000" w:sz="8"/>
                    <w:bottom w:val="outset" w:color="000000" w:sz="8"/>
                    <w:right w:val="outset" w:color="000000" w:sz="8"/>
                  </w:tcBorders>
                  <w:vAlign w:val="center"/>
                </w:tcPr>
                <w:bookmarkStart w:name="744" w:id="816"/>
                <w:p>
                  <w:pPr>
                    <w:spacing w:after="0"/>
                    <w:ind w:left="0"/>
                    <w:jc w:val="left"/>
                  </w:pPr>
                  <w:r>
                    <w:rPr>
                      <w:rFonts w:ascii="Arial"/>
                      <w:b w:val="false"/>
                      <w:i w:val="false"/>
                      <w:color w:val="000000"/>
                      <w:sz w:val="15"/>
                    </w:rPr>
                    <w:t xml:space="preserve"> </w:t>
                  </w:r>
                </w:p>
                <w:bookmarkEnd w:id="816"/>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45" w:id="817"/>
                <w:p>
                  <w:pPr>
                    <w:spacing w:after="0"/>
                    <w:ind w:left="0"/>
                    <w:jc w:val="left"/>
                  </w:pPr>
                  <w:r>
                    <w:rPr>
                      <w:rFonts w:ascii="Arial"/>
                      <w:b w:val="false"/>
                      <w:i w:val="false"/>
                      <w:color w:val="000000"/>
                      <w:sz w:val="15"/>
                    </w:rPr>
                    <w:t>Країна</w:t>
                  </w:r>
                </w:p>
                <w:bookmarkEnd w:id="817"/>
              </w:tc>
              <w:tc>
                <w:tcPr>
                  <w:tcW w:w="5098" w:type="dxa"/>
                  <w:tcBorders>
                    <w:top w:val="outset" w:color="000000" w:sz="8"/>
                    <w:left w:val="outset" w:color="000000" w:sz="8"/>
                    <w:bottom w:val="outset" w:color="000000" w:sz="8"/>
                    <w:right w:val="outset" w:color="000000" w:sz="8"/>
                  </w:tcBorders>
                  <w:vAlign w:val="center"/>
                </w:tcPr>
                <w:bookmarkStart w:name="746" w:id="818"/>
                <w:p>
                  <w:pPr>
                    <w:spacing w:after="0"/>
                    <w:ind w:left="0"/>
                    <w:jc w:val="left"/>
                  </w:pPr>
                  <w:r>
                    <w:rPr>
                      <w:rFonts w:ascii="Arial"/>
                      <w:b w:val="false"/>
                      <w:i w:val="false"/>
                      <w:color w:val="000000"/>
                      <w:sz w:val="15"/>
                    </w:rPr>
                    <w:t xml:space="preserve"> </w:t>
                  </w:r>
                </w:p>
                <w:bookmarkEnd w:id="818"/>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47" w:id="819"/>
                <w:p>
                  <w:pPr>
                    <w:spacing w:after="0"/>
                    <w:ind w:left="0"/>
                    <w:jc w:val="left"/>
                  </w:pPr>
                  <w:r>
                    <w:rPr>
                      <w:rFonts w:ascii="Arial"/>
                      <w:b w:val="false"/>
                      <w:i w:val="false"/>
                      <w:color w:val="000000"/>
                      <w:sz w:val="15"/>
                    </w:rPr>
                    <w:t>Телефон/факс</w:t>
                  </w:r>
                </w:p>
                <w:bookmarkEnd w:id="819"/>
              </w:tc>
              <w:tc>
                <w:tcPr>
                  <w:tcW w:w="5098" w:type="dxa"/>
                  <w:tcBorders>
                    <w:top w:val="outset" w:color="000000" w:sz="8"/>
                    <w:left w:val="outset" w:color="000000" w:sz="8"/>
                    <w:bottom w:val="outset" w:color="000000" w:sz="8"/>
                    <w:right w:val="outset" w:color="000000" w:sz="8"/>
                  </w:tcBorders>
                  <w:vAlign w:val="center"/>
                </w:tcPr>
                <w:bookmarkStart w:name="748" w:id="820"/>
                <w:p>
                  <w:pPr>
                    <w:spacing w:after="0"/>
                    <w:ind w:left="0"/>
                    <w:jc w:val="left"/>
                  </w:pPr>
                  <w:r>
                    <w:rPr>
                      <w:rFonts w:ascii="Arial"/>
                      <w:b w:val="false"/>
                      <w:i w:val="false"/>
                      <w:color w:val="000000"/>
                      <w:sz w:val="15"/>
                    </w:rPr>
                    <w:t xml:space="preserve"> </w:t>
                  </w:r>
                </w:p>
                <w:bookmarkEnd w:id="820"/>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49" w:id="821"/>
                <w:p>
                  <w:pPr>
                    <w:spacing w:after="0"/>
                    <w:ind w:left="0"/>
                    <w:jc w:val="left"/>
                  </w:pPr>
                  <w:r>
                    <w:rPr>
                      <w:rFonts w:ascii="Arial"/>
                      <w:b w:val="false"/>
                      <w:i w:val="false"/>
                      <w:color w:val="000000"/>
                      <w:sz w:val="15"/>
                    </w:rPr>
                    <w:t>E-mail</w:t>
                  </w:r>
                </w:p>
                <w:bookmarkEnd w:id="821"/>
              </w:tc>
              <w:tc>
                <w:tcPr>
                  <w:tcW w:w="5098" w:type="dxa"/>
                  <w:tcBorders>
                    <w:top w:val="outset" w:color="000000" w:sz="8"/>
                    <w:left w:val="outset" w:color="000000" w:sz="8"/>
                    <w:bottom w:val="outset" w:color="000000" w:sz="8"/>
                    <w:right w:val="outset" w:color="000000" w:sz="8"/>
                  </w:tcBorders>
                  <w:vAlign w:val="center"/>
                </w:tcPr>
                <w:bookmarkStart w:name="750" w:id="822"/>
                <w:p>
                  <w:pPr>
                    <w:spacing w:after="0"/>
                    <w:ind w:left="0"/>
                    <w:jc w:val="left"/>
                  </w:pPr>
                  <w:r>
                    <w:rPr>
                      <w:rFonts w:ascii="Arial"/>
                      <w:b w:val="false"/>
                      <w:i w:val="false"/>
                      <w:color w:val="000000"/>
                      <w:sz w:val="15"/>
                    </w:rPr>
                    <w:t xml:space="preserve"> </w:t>
                  </w:r>
                </w:p>
                <w:bookmarkEnd w:id="822"/>
              </w:tc>
            </w:tr>
          </w:tbl>
          <w:p>
            <w:pPr>
              <w:spacing/>
              <w:ind w:left="0"/>
              <w:jc w:val="left"/>
            </w:pPr>
            <w:r>
              <w:br/>
            </w:r>
            <w:r>
              <w:br/>
            </w:r>
          </w:p>
          <w:bookmarkStart w:name="751" w:id="823"/>
          <w:p>
            <w:pPr>
              <w:spacing w:after="0"/>
              <w:ind w:left="0"/>
              <w:jc w:val="left"/>
            </w:pPr>
            <w:r>
              <w:rPr>
                <w:rFonts w:ascii="Arial"/>
                <w:b w:val="false"/>
                <w:i w:val="false"/>
                <w:color w:val="000000"/>
                <w:sz w:val="15"/>
              </w:rPr>
              <w:t xml:space="preserve"> </w:t>
            </w:r>
          </w:p>
          <w:bookmarkEnd w:id="8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752" w:id="824"/>
          <w:p>
            <w:pPr>
              <w:spacing w:after="0"/>
              <w:ind w:left="0"/>
              <w:jc w:val="left"/>
            </w:pPr>
            <w:r>
              <w:rPr>
                <w:rFonts w:ascii="Arial"/>
                <w:b/>
                <w:i w:val="false"/>
                <w:color w:val="000000"/>
                <w:sz w:val="15"/>
              </w:rPr>
              <w:t>2. Представник заявника (уповноважена особа, що виступає від імені заявника)</w:t>
            </w:r>
          </w:p>
          <w:bookmarkEnd w:id="8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32"/>
              <w:gridCol w:w="5098"/>
            </w:tblGrid>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53" w:id="825"/>
                <w:p>
                  <w:pPr>
                    <w:spacing w:after="0"/>
                    <w:ind w:left="0"/>
                    <w:jc w:val="left"/>
                  </w:pPr>
                  <w:r>
                    <w:rPr>
                      <w:rFonts w:ascii="Arial"/>
                      <w:b w:val="false"/>
                      <w:i w:val="false"/>
                      <w:color w:val="000000"/>
                      <w:sz w:val="15"/>
                    </w:rPr>
                    <w:t>Найменування юридичної особи або П. І. Б. фізичної особи - підприємця - представника заявника</w:t>
                  </w:r>
                </w:p>
                <w:bookmarkEnd w:id="825"/>
              </w:tc>
              <w:tc>
                <w:tcPr>
                  <w:tcW w:w="5098" w:type="dxa"/>
                  <w:tcBorders>
                    <w:top w:val="outset" w:color="000000" w:sz="8"/>
                    <w:left w:val="outset" w:color="000000" w:sz="8"/>
                    <w:bottom w:val="outset" w:color="000000" w:sz="8"/>
                    <w:right w:val="outset" w:color="000000" w:sz="8"/>
                  </w:tcBorders>
                  <w:vAlign w:val="center"/>
                </w:tcPr>
                <w:bookmarkStart w:name="754" w:id="826"/>
                <w:p>
                  <w:pPr>
                    <w:spacing w:after="0"/>
                    <w:ind w:left="0"/>
                    <w:jc w:val="left"/>
                  </w:pPr>
                  <w:r>
                    <w:rPr>
                      <w:rFonts w:ascii="Arial"/>
                      <w:b w:val="false"/>
                      <w:i w:val="false"/>
                      <w:color w:val="000000"/>
                      <w:sz w:val="15"/>
                    </w:rPr>
                    <w:t xml:space="preserve"> </w:t>
                  </w:r>
                </w:p>
                <w:bookmarkEnd w:id="826"/>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55" w:id="827"/>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827"/>
              </w:tc>
              <w:tc>
                <w:tcPr>
                  <w:tcW w:w="5098" w:type="dxa"/>
                  <w:tcBorders>
                    <w:top w:val="outset" w:color="000000" w:sz="8"/>
                    <w:left w:val="outset" w:color="000000" w:sz="8"/>
                    <w:bottom w:val="outset" w:color="000000" w:sz="8"/>
                    <w:right w:val="outset" w:color="000000" w:sz="8"/>
                  </w:tcBorders>
                  <w:vAlign w:val="center"/>
                </w:tcPr>
                <w:bookmarkStart w:name="756" w:id="828"/>
                <w:p>
                  <w:pPr>
                    <w:spacing w:after="0"/>
                    <w:ind w:left="0"/>
                    <w:jc w:val="left"/>
                  </w:pPr>
                  <w:r>
                    <w:rPr>
                      <w:rFonts w:ascii="Arial"/>
                      <w:b w:val="false"/>
                      <w:i w:val="false"/>
                      <w:color w:val="000000"/>
                      <w:sz w:val="15"/>
                    </w:rPr>
                    <w:t xml:space="preserve"> </w:t>
                  </w:r>
                </w:p>
                <w:bookmarkEnd w:id="828"/>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57" w:id="829"/>
                <w:p>
                  <w:pPr>
                    <w:spacing w:after="0"/>
                    <w:ind w:left="0"/>
                    <w:jc w:val="left"/>
                  </w:pPr>
                  <w:r>
                    <w:rPr>
                      <w:rFonts w:ascii="Arial"/>
                      <w:b w:val="false"/>
                      <w:i w:val="false"/>
                      <w:color w:val="000000"/>
                      <w:sz w:val="15"/>
                    </w:rPr>
                    <w:t>Країна</w:t>
                  </w:r>
                </w:p>
                <w:bookmarkEnd w:id="829"/>
              </w:tc>
              <w:tc>
                <w:tcPr>
                  <w:tcW w:w="5098" w:type="dxa"/>
                  <w:tcBorders>
                    <w:top w:val="outset" w:color="000000" w:sz="8"/>
                    <w:left w:val="outset" w:color="000000" w:sz="8"/>
                    <w:bottom w:val="outset" w:color="000000" w:sz="8"/>
                    <w:right w:val="outset" w:color="000000" w:sz="8"/>
                  </w:tcBorders>
                  <w:vAlign w:val="center"/>
                </w:tcPr>
                <w:bookmarkStart w:name="758" w:id="830"/>
                <w:p>
                  <w:pPr>
                    <w:spacing w:after="0"/>
                    <w:ind w:left="0"/>
                    <w:jc w:val="left"/>
                  </w:pPr>
                  <w:r>
                    <w:rPr>
                      <w:rFonts w:ascii="Arial"/>
                      <w:b w:val="false"/>
                      <w:i w:val="false"/>
                      <w:color w:val="000000"/>
                      <w:sz w:val="15"/>
                    </w:rPr>
                    <w:t xml:space="preserve"> </w:t>
                  </w:r>
                </w:p>
                <w:bookmarkEnd w:id="830"/>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59" w:id="831"/>
                <w:p>
                  <w:pPr>
                    <w:spacing w:after="0"/>
                    <w:ind w:left="0"/>
                    <w:jc w:val="left"/>
                  </w:pPr>
                  <w:r>
                    <w:rPr>
                      <w:rFonts w:ascii="Arial"/>
                      <w:b w:val="false"/>
                      <w:i w:val="false"/>
                      <w:color w:val="000000"/>
                      <w:sz w:val="15"/>
                    </w:rPr>
                    <w:t>Телефон/факс</w:t>
                  </w:r>
                </w:p>
                <w:bookmarkEnd w:id="831"/>
              </w:tc>
              <w:tc>
                <w:tcPr>
                  <w:tcW w:w="5098" w:type="dxa"/>
                  <w:tcBorders>
                    <w:top w:val="outset" w:color="000000" w:sz="8"/>
                    <w:left w:val="outset" w:color="000000" w:sz="8"/>
                    <w:bottom w:val="outset" w:color="000000" w:sz="8"/>
                    <w:right w:val="outset" w:color="000000" w:sz="8"/>
                  </w:tcBorders>
                  <w:vAlign w:val="center"/>
                </w:tcPr>
                <w:bookmarkStart w:name="760" w:id="832"/>
                <w:p>
                  <w:pPr>
                    <w:spacing w:after="0"/>
                    <w:ind w:left="0"/>
                    <w:jc w:val="left"/>
                  </w:pPr>
                  <w:r>
                    <w:rPr>
                      <w:rFonts w:ascii="Arial"/>
                      <w:b w:val="false"/>
                      <w:i w:val="false"/>
                      <w:color w:val="000000"/>
                      <w:sz w:val="15"/>
                    </w:rPr>
                    <w:t xml:space="preserve"> </w:t>
                  </w:r>
                </w:p>
                <w:bookmarkEnd w:id="832"/>
              </w:tc>
            </w:tr>
            <w:tr>
              <w:trPr>
                <w:trHeight w:val="45" w:hRule="atLeast"/>
              </w:trPr>
              <w:tc>
                <w:tcPr>
                  <w:tcW w:w="4532" w:type="dxa"/>
                  <w:tcBorders>
                    <w:top w:val="outset" w:color="000000" w:sz="8"/>
                    <w:left w:val="outset" w:color="000000" w:sz="8"/>
                    <w:bottom w:val="outset" w:color="000000" w:sz="8"/>
                    <w:right w:val="outset" w:color="000000" w:sz="8"/>
                  </w:tcBorders>
                  <w:vAlign w:val="center"/>
                </w:tcPr>
                <w:bookmarkStart w:name="761" w:id="833"/>
                <w:p>
                  <w:pPr>
                    <w:spacing w:after="0"/>
                    <w:ind w:left="0"/>
                    <w:jc w:val="left"/>
                  </w:pPr>
                  <w:r>
                    <w:rPr>
                      <w:rFonts w:ascii="Arial"/>
                      <w:b w:val="false"/>
                      <w:i w:val="false"/>
                      <w:color w:val="000000"/>
                      <w:sz w:val="15"/>
                    </w:rPr>
                    <w:t>E-mail</w:t>
                  </w:r>
                </w:p>
                <w:bookmarkEnd w:id="833"/>
              </w:tc>
              <w:tc>
                <w:tcPr>
                  <w:tcW w:w="5098" w:type="dxa"/>
                  <w:tcBorders>
                    <w:top w:val="outset" w:color="000000" w:sz="8"/>
                    <w:left w:val="outset" w:color="000000" w:sz="8"/>
                    <w:bottom w:val="outset" w:color="000000" w:sz="8"/>
                    <w:right w:val="outset" w:color="000000" w:sz="8"/>
                  </w:tcBorders>
                  <w:vAlign w:val="center"/>
                </w:tcPr>
                <w:bookmarkStart w:name="762" w:id="834"/>
                <w:p>
                  <w:pPr>
                    <w:spacing w:after="0"/>
                    <w:ind w:left="0"/>
                    <w:jc w:val="left"/>
                  </w:pPr>
                  <w:r>
                    <w:rPr>
                      <w:rFonts w:ascii="Arial"/>
                      <w:b w:val="false"/>
                      <w:i w:val="false"/>
                      <w:color w:val="000000"/>
                      <w:sz w:val="15"/>
                    </w:rPr>
                    <w:t xml:space="preserve"> </w:t>
                  </w:r>
                </w:p>
                <w:bookmarkEnd w:id="834"/>
              </w:tc>
            </w:tr>
          </w:tbl>
          <w:p>
            <w:pPr>
              <w:spacing/>
              <w:ind w:left="0"/>
              <w:jc w:val="left"/>
            </w:pPr>
            <w:r>
              <w:br/>
            </w:r>
            <w:r>
              <w:br/>
            </w:r>
          </w:p>
          <w:bookmarkStart w:name="763" w:id="835"/>
          <w:p>
            <w:pPr>
              <w:spacing w:after="0"/>
              <w:ind w:left="0"/>
              <w:jc w:val="left"/>
            </w:pPr>
            <w:r>
              <w:rPr>
                <w:rFonts w:ascii="Arial"/>
                <w:b w:val="false"/>
                <w:i w:val="false"/>
                <w:color w:val="000000"/>
                <w:sz w:val="15"/>
              </w:rPr>
              <w:t xml:space="preserve"> </w:t>
            </w:r>
          </w:p>
          <w:bookmarkEnd w:id="83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764" w:id="836"/>
          <w:p>
            <w:pPr>
              <w:spacing w:after="0"/>
              <w:ind w:left="0"/>
              <w:jc w:val="left"/>
            </w:pPr>
            <w:r>
              <w:rPr>
                <w:rFonts w:ascii="Arial"/>
                <w:b/>
                <w:i w:val="false"/>
                <w:color w:val="000000"/>
                <w:sz w:val="15"/>
              </w:rPr>
              <w:t>3. Затверджені виробники</w:t>
            </w:r>
            <w:r>
              <w:rPr>
                <w:rFonts w:ascii="Arial"/>
                <w:b w:val="false"/>
                <w:i w:val="false"/>
                <w:color w:val="000000"/>
                <w:sz w:val="15"/>
              </w:rPr>
              <w:t xml:space="preserve"> (українською та англійською мовами):</w:t>
            </w:r>
          </w:p>
          <w:bookmarkEnd w:id="836"/>
          <w:bookmarkStart w:name="765" w:id="837"/>
          <w:p>
            <w:pPr>
              <w:spacing w:after="0"/>
              <w:ind w:left="0"/>
              <w:jc w:val="left"/>
            </w:pPr>
            <w:r>
              <w:rPr>
                <w:rFonts w:ascii="Arial"/>
                <w:b/>
                <w:i w:val="false"/>
                <w:color w:val="000000"/>
                <w:sz w:val="15"/>
              </w:rPr>
              <w:t>1) виробник(и), що відповідає(ють) за випуск серії</w:t>
            </w:r>
          </w:p>
          <w:bookmarkEnd w:id="8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66" w:id="838"/>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838"/>
              </w:tc>
              <w:tc>
                <w:tcPr>
                  <w:tcW w:w="4911" w:type="dxa"/>
                  <w:tcBorders>
                    <w:top w:val="outset" w:color="000000" w:sz="8"/>
                    <w:left w:val="outset" w:color="000000" w:sz="8"/>
                    <w:bottom w:val="outset" w:color="000000" w:sz="8"/>
                    <w:right w:val="outset" w:color="000000" w:sz="8"/>
                  </w:tcBorders>
                  <w:vAlign w:val="center"/>
                </w:tcPr>
                <w:bookmarkStart w:name="767" w:id="839"/>
                <w:p>
                  <w:pPr>
                    <w:spacing w:after="0"/>
                    <w:ind w:left="0"/>
                    <w:jc w:val="left"/>
                  </w:pPr>
                  <w:r>
                    <w:rPr>
                      <w:rFonts w:ascii="Arial"/>
                      <w:b w:val="false"/>
                      <w:i w:val="false"/>
                      <w:color w:val="000000"/>
                      <w:sz w:val="15"/>
                    </w:rPr>
                    <w:t xml:space="preserve"> </w:t>
                  </w:r>
                </w:p>
                <w:bookmarkEnd w:id="83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68" w:id="840"/>
                <w:p>
                  <w:pPr>
                    <w:spacing w:after="0"/>
                    <w:ind w:left="0"/>
                    <w:jc w:val="left"/>
                  </w:pPr>
                  <w:r>
                    <w:rPr>
                      <w:rFonts w:ascii="Arial"/>
                      <w:b w:val="false"/>
                      <w:i w:val="false"/>
                      <w:color w:val="000000"/>
                      <w:sz w:val="15"/>
                    </w:rPr>
                    <w:t>Адреса виробничих потужностей</w:t>
                  </w:r>
                </w:p>
                <w:bookmarkEnd w:id="840"/>
              </w:tc>
              <w:tc>
                <w:tcPr>
                  <w:tcW w:w="4911" w:type="dxa"/>
                  <w:tcBorders>
                    <w:top w:val="outset" w:color="000000" w:sz="8"/>
                    <w:left w:val="outset" w:color="000000" w:sz="8"/>
                    <w:bottom w:val="outset" w:color="000000" w:sz="8"/>
                    <w:right w:val="outset" w:color="000000" w:sz="8"/>
                  </w:tcBorders>
                  <w:vAlign w:val="center"/>
                </w:tcPr>
                <w:bookmarkStart w:name="769" w:id="841"/>
                <w:p>
                  <w:pPr>
                    <w:spacing w:after="0"/>
                    <w:ind w:left="0"/>
                    <w:jc w:val="left"/>
                  </w:pPr>
                  <w:r>
                    <w:rPr>
                      <w:rFonts w:ascii="Arial"/>
                      <w:b w:val="false"/>
                      <w:i w:val="false"/>
                      <w:color w:val="000000"/>
                      <w:sz w:val="15"/>
                    </w:rPr>
                    <w:t xml:space="preserve"> </w:t>
                  </w:r>
                </w:p>
                <w:bookmarkEnd w:id="841"/>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70" w:id="842"/>
                <w:p>
                  <w:pPr>
                    <w:spacing w:after="0"/>
                    <w:ind w:left="0"/>
                    <w:jc w:val="left"/>
                  </w:pPr>
                  <w:r>
                    <w:rPr>
                      <w:rFonts w:ascii="Arial"/>
                      <w:b w:val="false"/>
                      <w:i w:val="false"/>
                      <w:color w:val="000000"/>
                      <w:sz w:val="15"/>
                    </w:rPr>
                    <w:t>Країна</w:t>
                  </w:r>
                </w:p>
                <w:bookmarkEnd w:id="842"/>
              </w:tc>
              <w:tc>
                <w:tcPr>
                  <w:tcW w:w="4911" w:type="dxa"/>
                  <w:tcBorders>
                    <w:top w:val="outset" w:color="000000" w:sz="8"/>
                    <w:left w:val="outset" w:color="000000" w:sz="8"/>
                    <w:bottom w:val="outset" w:color="000000" w:sz="8"/>
                    <w:right w:val="outset" w:color="000000" w:sz="8"/>
                  </w:tcBorders>
                  <w:vAlign w:val="center"/>
                </w:tcPr>
                <w:bookmarkStart w:name="771" w:id="843"/>
                <w:p>
                  <w:pPr>
                    <w:spacing w:after="0"/>
                    <w:ind w:left="0"/>
                    <w:jc w:val="left"/>
                  </w:pPr>
                  <w:r>
                    <w:rPr>
                      <w:rFonts w:ascii="Arial"/>
                      <w:b w:val="false"/>
                      <w:i w:val="false"/>
                      <w:color w:val="000000"/>
                      <w:sz w:val="15"/>
                    </w:rPr>
                    <w:t xml:space="preserve"> </w:t>
                  </w:r>
                </w:p>
                <w:bookmarkEnd w:id="84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72" w:id="844"/>
                <w:p>
                  <w:pPr>
                    <w:spacing w:after="0"/>
                    <w:ind w:left="0"/>
                    <w:jc w:val="left"/>
                  </w:pPr>
                  <w:r>
                    <w:rPr>
                      <w:rFonts w:ascii="Arial"/>
                      <w:b w:val="false"/>
                      <w:i w:val="false"/>
                      <w:color w:val="000000"/>
                      <w:sz w:val="15"/>
                    </w:rPr>
                    <w:t>Телефон/факс</w:t>
                  </w:r>
                </w:p>
                <w:bookmarkEnd w:id="844"/>
              </w:tc>
              <w:tc>
                <w:tcPr>
                  <w:tcW w:w="4911" w:type="dxa"/>
                  <w:tcBorders>
                    <w:top w:val="outset" w:color="000000" w:sz="8"/>
                    <w:left w:val="outset" w:color="000000" w:sz="8"/>
                    <w:bottom w:val="outset" w:color="000000" w:sz="8"/>
                    <w:right w:val="outset" w:color="000000" w:sz="8"/>
                  </w:tcBorders>
                  <w:vAlign w:val="center"/>
                </w:tcPr>
                <w:bookmarkStart w:name="773" w:id="845"/>
                <w:p>
                  <w:pPr>
                    <w:spacing w:after="0"/>
                    <w:ind w:left="0"/>
                    <w:jc w:val="left"/>
                  </w:pPr>
                  <w:r>
                    <w:rPr>
                      <w:rFonts w:ascii="Arial"/>
                      <w:b w:val="false"/>
                      <w:i w:val="false"/>
                      <w:color w:val="000000"/>
                      <w:sz w:val="15"/>
                    </w:rPr>
                    <w:t xml:space="preserve"> </w:t>
                  </w:r>
                </w:p>
                <w:bookmarkEnd w:id="84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74" w:id="846"/>
                <w:p>
                  <w:pPr>
                    <w:spacing w:after="0"/>
                    <w:ind w:left="0"/>
                    <w:jc w:val="left"/>
                  </w:pPr>
                  <w:r>
                    <w:rPr>
                      <w:rFonts w:ascii="Arial"/>
                      <w:b w:val="false"/>
                      <w:i w:val="false"/>
                      <w:color w:val="000000"/>
                      <w:sz w:val="15"/>
                    </w:rPr>
                    <w:t>E-mail</w:t>
                  </w:r>
                </w:p>
                <w:bookmarkEnd w:id="846"/>
              </w:tc>
              <w:tc>
                <w:tcPr>
                  <w:tcW w:w="4911" w:type="dxa"/>
                  <w:tcBorders>
                    <w:top w:val="outset" w:color="000000" w:sz="8"/>
                    <w:left w:val="outset" w:color="000000" w:sz="8"/>
                    <w:bottom w:val="outset" w:color="000000" w:sz="8"/>
                    <w:right w:val="outset" w:color="000000" w:sz="8"/>
                  </w:tcBorders>
                  <w:vAlign w:val="center"/>
                </w:tcPr>
                <w:bookmarkStart w:name="775" w:id="847"/>
                <w:p>
                  <w:pPr>
                    <w:spacing w:after="0"/>
                    <w:ind w:left="0"/>
                    <w:jc w:val="left"/>
                  </w:pPr>
                  <w:r>
                    <w:rPr>
                      <w:rFonts w:ascii="Arial"/>
                      <w:b w:val="false"/>
                      <w:i w:val="false"/>
                      <w:color w:val="000000"/>
                      <w:sz w:val="15"/>
                    </w:rPr>
                    <w:t xml:space="preserve"> </w:t>
                  </w:r>
                </w:p>
                <w:bookmarkEnd w:id="847"/>
              </w:tc>
            </w:tr>
          </w:tbl>
          <w:p>
            <w:pPr>
              <w:spacing/>
              <w:ind w:left="0"/>
              <w:jc w:val="left"/>
            </w:pPr>
            <w:r>
              <w:br/>
            </w:r>
            <w:r>
              <w:br/>
            </w:r>
          </w:p>
          <w:bookmarkStart w:name="776" w:id="848"/>
          <w:p>
            <w:pPr>
              <w:spacing w:after="0"/>
              <w:ind w:left="0"/>
              <w:jc w:val="left"/>
            </w:pPr>
            <w:r>
              <w:rPr>
                <w:rFonts w:ascii="Arial"/>
                <w:b/>
                <w:i w:val="false"/>
                <w:color w:val="000000"/>
                <w:sz w:val="15"/>
              </w:rPr>
              <w:t xml:space="preserve">2) офіційний випуск серії для </w:t>
            </w:r>
            <w:r>
              <w:rPr>
                <w:rFonts w:ascii="Arial"/>
                <w:b/>
                <w:i w:val="false"/>
                <w:color w:val="000000"/>
                <w:sz w:val="15"/>
                <w:u w:val="single"/>
              </w:rPr>
              <w:t>препаратів крові та вакцин:</w:t>
            </w:r>
          </w:p>
          <w:bookmarkEnd w:id="848"/>
          <w:bookmarkStart w:name="777" w:id="849"/>
          <w:p>
            <w:pPr>
              <w:spacing w:after="0"/>
              <w:ind w:left="0"/>
              <w:jc w:val="left"/>
            </w:pPr>
            <w:r>
              <w:rPr>
                <w:rFonts w:ascii="Arial"/>
                <w:b w:val="false"/>
                <w:i w:val="false"/>
                <w:color w:val="000000"/>
                <w:sz w:val="15"/>
              </w:rPr>
              <w:t>(детальна інформація про офіційну лабораторію з контролю лікарських засобів або лабораторію, визначену для офіційного випуску серії)</w:t>
            </w:r>
          </w:p>
          <w:bookmarkEnd w:id="84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78" w:id="850"/>
                <w:p>
                  <w:pPr>
                    <w:spacing w:after="0"/>
                    <w:ind w:left="0"/>
                    <w:jc w:val="left"/>
                  </w:pPr>
                  <w:r>
                    <w:rPr>
                      <w:rFonts w:ascii="Arial"/>
                      <w:b w:val="false"/>
                      <w:i w:val="false"/>
                      <w:color w:val="000000"/>
                      <w:sz w:val="15"/>
                    </w:rPr>
                    <w:t>Назва (найменування) лабораторії</w:t>
                  </w:r>
                </w:p>
                <w:bookmarkEnd w:id="850"/>
              </w:tc>
              <w:tc>
                <w:tcPr>
                  <w:tcW w:w="4911" w:type="dxa"/>
                  <w:tcBorders>
                    <w:top w:val="outset" w:color="000000" w:sz="8"/>
                    <w:left w:val="outset" w:color="000000" w:sz="8"/>
                    <w:bottom w:val="outset" w:color="000000" w:sz="8"/>
                    <w:right w:val="outset" w:color="000000" w:sz="8"/>
                  </w:tcBorders>
                  <w:vAlign w:val="center"/>
                </w:tcPr>
                <w:bookmarkStart w:name="779" w:id="851"/>
                <w:p>
                  <w:pPr>
                    <w:spacing w:after="0"/>
                    <w:ind w:left="0"/>
                    <w:jc w:val="left"/>
                  </w:pPr>
                  <w:r>
                    <w:rPr>
                      <w:rFonts w:ascii="Arial"/>
                      <w:b w:val="false"/>
                      <w:i w:val="false"/>
                      <w:color w:val="000000"/>
                      <w:sz w:val="15"/>
                    </w:rPr>
                    <w:t xml:space="preserve"> </w:t>
                  </w:r>
                </w:p>
                <w:bookmarkEnd w:id="851"/>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80" w:id="852"/>
                <w:p>
                  <w:pPr>
                    <w:spacing w:after="0"/>
                    <w:ind w:left="0"/>
                    <w:jc w:val="left"/>
                  </w:pPr>
                  <w:r>
                    <w:rPr>
                      <w:rFonts w:ascii="Arial"/>
                      <w:b w:val="false"/>
                      <w:i w:val="false"/>
                      <w:color w:val="000000"/>
                      <w:sz w:val="15"/>
                    </w:rPr>
                    <w:t>Місцезнаходження лабораторії</w:t>
                  </w:r>
                </w:p>
                <w:bookmarkEnd w:id="852"/>
              </w:tc>
              <w:tc>
                <w:tcPr>
                  <w:tcW w:w="4911" w:type="dxa"/>
                  <w:tcBorders>
                    <w:top w:val="outset" w:color="000000" w:sz="8"/>
                    <w:left w:val="outset" w:color="000000" w:sz="8"/>
                    <w:bottom w:val="outset" w:color="000000" w:sz="8"/>
                    <w:right w:val="outset" w:color="000000" w:sz="8"/>
                  </w:tcBorders>
                  <w:vAlign w:val="center"/>
                </w:tcPr>
                <w:bookmarkStart w:name="781" w:id="853"/>
                <w:p>
                  <w:pPr>
                    <w:spacing w:after="0"/>
                    <w:ind w:left="0"/>
                    <w:jc w:val="left"/>
                  </w:pPr>
                  <w:r>
                    <w:rPr>
                      <w:rFonts w:ascii="Arial"/>
                      <w:b w:val="false"/>
                      <w:i w:val="false"/>
                      <w:color w:val="000000"/>
                      <w:sz w:val="15"/>
                    </w:rPr>
                    <w:t xml:space="preserve"> </w:t>
                  </w:r>
                </w:p>
                <w:bookmarkEnd w:id="85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82" w:id="854"/>
                <w:p>
                  <w:pPr>
                    <w:spacing w:after="0"/>
                    <w:ind w:left="0"/>
                    <w:jc w:val="left"/>
                  </w:pPr>
                  <w:r>
                    <w:rPr>
                      <w:rFonts w:ascii="Arial"/>
                      <w:b w:val="false"/>
                      <w:i w:val="false"/>
                      <w:color w:val="000000"/>
                      <w:sz w:val="15"/>
                    </w:rPr>
                    <w:t>Країна</w:t>
                  </w:r>
                </w:p>
                <w:bookmarkEnd w:id="854"/>
              </w:tc>
              <w:tc>
                <w:tcPr>
                  <w:tcW w:w="4911" w:type="dxa"/>
                  <w:tcBorders>
                    <w:top w:val="outset" w:color="000000" w:sz="8"/>
                    <w:left w:val="outset" w:color="000000" w:sz="8"/>
                    <w:bottom w:val="outset" w:color="000000" w:sz="8"/>
                    <w:right w:val="outset" w:color="000000" w:sz="8"/>
                  </w:tcBorders>
                  <w:vAlign w:val="center"/>
                </w:tcPr>
                <w:bookmarkStart w:name="783" w:id="855"/>
                <w:p>
                  <w:pPr>
                    <w:spacing w:after="0"/>
                    <w:ind w:left="0"/>
                    <w:jc w:val="left"/>
                  </w:pPr>
                  <w:r>
                    <w:rPr>
                      <w:rFonts w:ascii="Arial"/>
                      <w:b w:val="false"/>
                      <w:i w:val="false"/>
                      <w:color w:val="000000"/>
                      <w:sz w:val="15"/>
                    </w:rPr>
                    <w:t xml:space="preserve"> </w:t>
                  </w:r>
                </w:p>
                <w:bookmarkEnd w:id="85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84" w:id="856"/>
                <w:p>
                  <w:pPr>
                    <w:spacing w:after="0"/>
                    <w:ind w:left="0"/>
                    <w:jc w:val="left"/>
                  </w:pPr>
                  <w:r>
                    <w:rPr>
                      <w:rFonts w:ascii="Arial"/>
                      <w:b w:val="false"/>
                      <w:i w:val="false"/>
                      <w:color w:val="000000"/>
                      <w:sz w:val="15"/>
                    </w:rPr>
                    <w:t>Телефон/факс</w:t>
                  </w:r>
                </w:p>
                <w:bookmarkEnd w:id="856"/>
              </w:tc>
              <w:tc>
                <w:tcPr>
                  <w:tcW w:w="4911" w:type="dxa"/>
                  <w:tcBorders>
                    <w:top w:val="outset" w:color="000000" w:sz="8"/>
                    <w:left w:val="outset" w:color="000000" w:sz="8"/>
                    <w:bottom w:val="outset" w:color="000000" w:sz="8"/>
                    <w:right w:val="outset" w:color="000000" w:sz="8"/>
                  </w:tcBorders>
                  <w:vAlign w:val="center"/>
                </w:tcPr>
                <w:bookmarkStart w:name="785" w:id="857"/>
                <w:p>
                  <w:pPr>
                    <w:spacing w:after="0"/>
                    <w:ind w:left="0"/>
                    <w:jc w:val="left"/>
                  </w:pPr>
                  <w:r>
                    <w:rPr>
                      <w:rFonts w:ascii="Arial"/>
                      <w:b w:val="false"/>
                      <w:i w:val="false"/>
                      <w:color w:val="000000"/>
                      <w:sz w:val="15"/>
                    </w:rPr>
                    <w:t xml:space="preserve"> </w:t>
                  </w:r>
                </w:p>
                <w:bookmarkEnd w:id="857"/>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86" w:id="858"/>
                <w:p>
                  <w:pPr>
                    <w:spacing w:after="0"/>
                    <w:ind w:left="0"/>
                    <w:jc w:val="left"/>
                  </w:pPr>
                  <w:r>
                    <w:rPr>
                      <w:rFonts w:ascii="Arial"/>
                      <w:b w:val="false"/>
                      <w:i w:val="false"/>
                      <w:color w:val="000000"/>
                      <w:sz w:val="15"/>
                    </w:rPr>
                    <w:t>E-mail</w:t>
                  </w:r>
                </w:p>
                <w:bookmarkEnd w:id="858"/>
              </w:tc>
              <w:tc>
                <w:tcPr>
                  <w:tcW w:w="4911" w:type="dxa"/>
                  <w:tcBorders>
                    <w:top w:val="outset" w:color="000000" w:sz="8"/>
                    <w:left w:val="outset" w:color="000000" w:sz="8"/>
                    <w:bottom w:val="outset" w:color="000000" w:sz="8"/>
                    <w:right w:val="outset" w:color="000000" w:sz="8"/>
                  </w:tcBorders>
                  <w:vAlign w:val="center"/>
                </w:tcPr>
                <w:bookmarkStart w:name="787" w:id="859"/>
                <w:p>
                  <w:pPr>
                    <w:spacing w:after="0"/>
                    <w:ind w:left="0"/>
                    <w:jc w:val="left"/>
                  </w:pPr>
                  <w:r>
                    <w:rPr>
                      <w:rFonts w:ascii="Arial"/>
                      <w:b w:val="false"/>
                      <w:i w:val="false"/>
                      <w:color w:val="000000"/>
                      <w:sz w:val="15"/>
                    </w:rPr>
                    <w:t xml:space="preserve"> </w:t>
                  </w:r>
                </w:p>
                <w:bookmarkEnd w:id="859"/>
              </w:tc>
            </w:tr>
          </w:tbl>
          <w:p>
            <w:pPr>
              <w:spacing/>
              <w:ind w:left="0"/>
              <w:jc w:val="left"/>
            </w:pPr>
            <w:r>
              <w:br/>
            </w:r>
            <w:r>
              <w:br/>
            </w:r>
          </w:p>
          <w:bookmarkStart w:name="788" w:id="860"/>
          <w:p>
            <w:pPr>
              <w:spacing w:after="0"/>
              <w:ind w:left="0"/>
              <w:jc w:val="left"/>
            </w:pPr>
            <w:r>
              <w:rPr>
                <w:rFonts w:ascii="Arial"/>
                <w:b/>
                <w:i w:val="false"/>
                <w:color w:val="000000"/>
                <w:sz w:val="15"/>
              </w:rPr>
              <w:t>3.1. Затверджений(і) виробник(и) лікарського засобу і дільниця(і) виробництва</w:t>
            </w:r>
          </w:p>
          <w:bookmarkEnd w:id="860"/>
          <w:bookmarkStart w:name="789" w:id="861"/>
          <w:p>
            <w:pPr>
              <w:spacing w:after="0"/>
              <w:ind w:left="0"/>
              <w:jc w:val="left"/>
            </w:pPr>
            <w:r>
              <w:rPr>
                <w:rFonts w:ascii="Arial"/>
                <w:b w:val="false"/>
                <w:i w:val="false"/>
                <w:color w:val="000000"/>
                <w:sz w:val="15"/>
              </w:rPr>
              <w:t>(включно із дільницями виробництва будь-якого розріджувача/розчинника в окремій упаковці/ємності, що є частиною лікарського засобу, дільниці, на яких здійснюється контроль якості / контроль у процесі виробництва, а також (за потреби) імпортерів)</w:t>
            </w:r>
          </w:p>
          <w:bookmarkEnd w:id="86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90" w:id="862"/>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862"/>
              </w:tc>
              <w:tc>
                <w:tcPr>
                  <w:tcW w:w="4911" w:type="dxa"/>
                  <w:tcBorders>
                    <w:top w:val="outset" w:color="000000" w:sz="8"/>
                    <w:left w:val="outset" w:color="000000" w:sz="8"/>
                    <w:bottom w:val="outset" w:color="000000" w:sz="8"/>
                    <w:right w:val="outset" w:color="000000" w:sz="8"/>
                  </w:tcBorders>
                  <w:vAlign w:val="center"/>
                </w:tcPr>
                <w:bookmarkStart w:name="791" w:id="863"/>
                <w:p>
                  <w:pPr>
                    <w:spacing w:after="0"/>
                    <w:ind w:left="0"/>
                    <w:jc w:val="left"/>
                  </w:pPr>
                  <w:r>
                    <w:rPr>
                      <w:rFonts w:ascii="Arial"/>
                      <w:b w:val="false"/>
                      <w:i w:val="false"/>
                      <w:color w:val="000000"/>
                      <w:sz w:val="15"/>
                    </w:rPr>
                    <w:t xml:space="preserve"> </w:t>
                  </w:r>
                </w:p>
                <w:bookmarkEnd w:id="86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92" w:id="864"/>
                <w:p>
                  <w:pPr>
                    <w:spacing w:after="0"/>
                    <w:ind w:left="0"/>
                    <w:jc w:val="left"/>
                  </w:pPr>
                  <w:r>
                    <w:rPr>
                      <w:rFonts w:ascii="Arial"/>
                      <w:b w:val="false"/>
                      <w:i w:val="false"/>
                      <w:color w:val="000000"/>
                      <w:sz w:val="15"/>
                    </w:rPr>
                    <w:t>Адреса виробничих потужностей</w:t>
                  </w:r>
                </w:p>
                <w:bookmarkEnd w:id="864"/>
              </w:tc>
              <w:tc>
                <w:tcPr>
                  <w:tcW w:w="4911" w:type="dxa"/>
                  <w:tcBorders>
                    <w:top w:val="outset" w:color="000000" w:sz="8"/>
                    <w:left w:val="outset" w:color="000000" w:sz="8"/>
                    <w:bottom w:val="outset" w:color="000000" w:sz="8"/>
                    <w:right w:val="outset" w:color="000000" w:sz="8"/>
                  </w:tcBorders>
                  <w:vAlign w:val="center"/>
                </w:tcPr>
                <w:bookmarkStart w:name="793" w:id="865"/>
                <w:p>
                  <w:pPr>
                    <w:spacing w:after="0"/>
                    <w:ind w:left="0"/>
                    <w:jc w:val="left"/>
                  </w:pPr>
                  <w:r>
                    <w:rPr>
                      <w:rFonts w:ascii="Arial"/>
                      <w:b w:val="false"/>
                      <w:i w:val="false"/>
                      <w:color w:val="000000"/>
                      <w:sz w:val="15"/>
                    </w:rPr>
                    <w:t xml:space="preserve"> </w:t>
                  </w:r>
                </w:p>
                <w:bookmarkEnd w:id="86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94" w:id="866"/>
                <w:p>
                  <w:pPr>
                    <w:spacing w:after="0"/>
                    <w:ind w:left="0"/>
                    <w:jc w:val="left"/>
                  </w:pPr>
                  <w:r>
                    <w:rPr>
                      <w:rFonts w:ascii="Arial"/>
                      <w:b w:val="false"/>
                      <w:i w:val="false"/>
                      <w:color w:val="000000"/>
                      <w:sz w:val="15"/>
                    </w:rPr>
                    <w:t>Країна</w:t>
                  </w:r>
                </w:p>
                <w:bookmarkEnd w:id="866"/>
              </w:tc>
              <w:tc>
                <w:tcPr>
                  <w:tcW w:w="4911" w:type="dxa"/>
                  <w:tcBorders>
                    <w:top w:val="outset" w:color="000000" w:sz="8"/>
                    <w:left w:val="outset" w:color="000000" w:sz="8"/>
                    <w:bottom w:val="outset" w:color="000000" w:sz="8"/>
                    <w:right w:val="outset" w:color="000000" w:sz="8"/>
                  </w:tcBorders>
                  <w:vAlign w:val="center"/>
                </w:tcPr>
                <w:bookmarkStart w:name="795" w:id="867"/>
                <w:p>
                  <w:pPr>
                    <w:spacing w:after="0"/>
                    <w:ind w:left="0"/>
                    <w:jc w:val="left"/>
                  </w:pPr>
                  <w:r>
                    <w:rPr>
                      <w:rFonts w:ascii="Arial"/>
                      <w:b w:val="false"/>
                      <w:i w:val="false"/>
                      <w:color w:val="000000"/>
                      <w:sz w:val="15"/>
                    </w:rPr>
                    <w:t xml:space="preserve"> </w:t>
                  </w:r>
                </w:p>
                <w:bookmarkEnd w:id="867"/>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96" w:id="868"/>
                <w:p>
                  <w:pPr>
                    <w:spacing w:after="0"/>
                    <w:ind w:left="0"/>
                    <w:jc w:val="left"/>
                  </w:pPr>
                  <w:r>
                    <w:rPr>
                      <w:rFonts w:ascii="Arial"/>
                      <w:b w:val="false"/>
                      <w:i w:val="false"/>
                      <w:color w:val="000000"/>
                      <w:sz w:val="15"/>
                    </w:rPr>
                    <w:t>Телефон/факс</w:t>
                  </w:r>
                </w:p>
                <w:bookmarkEnd w:id="868"/>
              </w:tc>
              <w:tc>
                <w:tcPr>
                  <w:tcW w:w="4911" w:type="dxa"/>
                  <w:tcBorders>
                    <w:top w:val="outset" w:color="000000" w:sz="8"/>
                    <w:left w:val="outset" w:color="000000" w:sz="8"/>
                    <w:bottom w:val="outset" w:color="000000" w:sz="8"/>
                    <w:right w:val="outset" w:color="000000" w:sz="8"/>
                  </w:tcBorders>
                  <w:vAlign w:val="center"/>
                </w:tcPr>
                <w:bookmarkStart w:name="797" w:id="869"/>
                <w:p>
                  <w:pPr>
                    <w:spacing w:after="0"/>
                    <w:ind w:left="0"/>
                    <w:jc w:val="left"/>
                  </w:pPr>
                  <w:r>
                    <w:rPr>
                      <w:rFonts w:ascii="Arial"/>
                      <w:b w:val="false"/>
                      <w:i w:val="false"/>
                      <w:color w:val="000000"/>
                      <w:sz w:val="15"/>
                    </w:rPr>
                    <w:t xml:space="preserve"> </w:t>
                  </w:r>
                </w:p>
                <w:bookmarkEnd w:id="86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798" w:id="870"/>
                <w:p>
                  <w:pPr>
                    <w:spacing w:after="0"/>
                    <w:ind w:left="0"/>
                    <w:jc w:val="left"/>
                  </w:pPr>
                  <w:r>
                    <w:rPr>
                      <w:rFonts w:ascii="Arial"/>
                      <w:b w:val="false"/>
                      <w:i w:val="false"/>
                      <w:color w:val="000000"/>
                      <w:sz w:val="15"/>
                    </w:rPr>
                    <w:t>E-mail</w:t>
                  </w:r>
                </w:p>
                <w:bookmarkEnd w:id="870"/>
              </w:tc>
              <w:tc>
                <w:tcPr>
                  <w:tcW w:w="4911" w:type="dxa"/>
                  <w:tcBorders>
                    <w:top w:val="outset" w:color="000000" w:sz="8"/>
                    <w:left w:val="outset" w:color="000000" w:sz="8"/>
                    <w:bottom w:val="outset" w:color="000000" w:sz="8"/>
                    <w:right w:val="outset" w:color="000000" w:sz="8"/>
                  </w:tcBorders>
                  <w:vAlign w:val="center"/>
                </w:tcPr>
                <w:bookmarkStart w:name="799" w:id="871"/>
                <w:p>
                  <w:pPr>
                    <w:spacing w:after="0"/>
                    <w:ind w:left="0"/>
                    <w:jc w:val="left"/>
                  </w:pPr>
                  <w:r>
                    <w:rPr>
                      <w:rFonts w:ascii="Arial"/>
                      <w:b w:val="false"/>
                      <w:i w:val="false"/>
                      <w:color w:val="000000"/>
                      <w:sz w:val="15"/>
                    </w:rPr>
                    <w:t xml:space="preserve"> </w:t>
                  </w:r>
                </w:p>
                <w:bookmarkEnd w:id="871"/>
              </w:tc>
            </w:tr>
          </w:tbl>
          <w:p>
            <w:pPr>
              <w:spacing/>
              <w:ind w:left="0"/>
              <w:jc w:val="left"/>
            </w:pPr>
            <w:r>
              <w:br/>
            </w:r>
            <w:r>
              <w:br/>
            </w:r>
          </w:p>
          <w:bookmarkStart w:name="800" w:id="872"/>
          <w:p>
            <w:pPr>
              <w:spacing w:after="0"/>
              <w:ind w:left="0"/>
              <w:jc w:val="left"/>
            </w:pPr>
            <w:r>
              <w:rPr>
                <w:rFonts w:ascii="Arial"/>
                <w:b w:val="false"/>
                <w:i w:val="false"/>
                <w:color w:val="000000"/>
                <w:sz w:val="15"/>
              </w:rPr>
              <w:t>Короткий опис виконуваних функцій</w:t>
            </w:r>
          </w:p>
          <w:bookmarkEnd w:id="87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801" w:id="873"/>
                <w:p>
                  <w:pPr>
                    <w:spacing w:after="0"/>
                    <w:ind w:left="0"/>
                    <w:jc w:val="left"/>
                  </w:pPr>
                  <w:r>
                    <w:rPr>
                      <w:rFonts w:ascii="Arial"/>
                      <w:b w:val="false"/>
                      <w:i w:val="false"/>
                      <w:color w:val="000000"/>
                      <w:sz w:val="15"/>
                    </w:rPr>
                    <w:t xml:space="preserve"> </w:t>
                  </w:r>
                </w:p>
                <w:bookmarkEnd w:id="873"/>
              </w:tc>
            </w:tr>
          </w:tbl>
          <w:p>
            <w:pPr>
              <w:spacing/>
              <w:ind w:left="0"/>
              <w:jc w:val="left"/>
            </w:pPr>
            <w:r>
              <w:br/>
            </w:r>
            <w:r>
              <w:br/>
            </w:r>
          </w:p>
          <w:bookmarkStart w:name="802" w:id="874"/>
          <w:p>
            <w:pPr>
              <w:spacing w:after="0"/>
              <w:ind w:left="0"/>
              <w:jc w:val="left"/>
            </w:pPr>
            <w:r>
              <w:rPr>
                <w:rFonts w:ascii="Arial"/>
                <w:b/>
                <w:i w:val="false"/>
                <w:color w:val="000000"/>
                <w:sz w:val="15"/>
              </w:rPr>
              <w:t>3.2. Затверджений(і) виробник(и) ДР та виробничі дільниці</w:t>
            </w:r>
          </w:p>
          <w:bookmarkEnd w:id="874"/>
          <w:bookmarkStart w:name="803" w:id="875"/>
          <w:p>
            <w:pPr>
              <w:spacing w:after="0"/>
              <w:ind w:left="0"/>
              <w:jc w:val="left"/>
            </w:pPr>
            <w:r>
              <w:rPr>
                <w:rFonts w:ascii="Arial"/>
                <w:b w:val="false"/>
                <w:i w:val="false"/>
                <w:color w:val="000000"/>
                <w:sz w:val="15"/>
              </w:rPr>
              <w:t>(зазначаються усі дільниці виробництва, задіяні у виробничому процесі кожного джерела діючої речовини, включаючи дільниці, на яких проводиться контроль якості / контроль у процесі виробництва. Для високотехнологічних (біотехнологічних) лікарських засобів слід включити усі дільниці зберігання головного та робочого банків клітин та дільниці приготування робочого банку клітин)</w:t>
            </w:r>
          </w:p>
          <w:bookmarkEnd w:id="87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804" w:id="876"/>
                <w:p>
                  <w:pPr>
                    <w:spacing w:after="0"/>
                    <w:ind w:left="0"/>
                    <w:jc w:val="left"/>
                  </w:pPr>
                  <w:r>
                    <w:rPr>
                      <w:rFonts w:ascii="Arial"/>
                      <w:b w:val="false"/>
                      <w:i w:val="false"/>
                      <w:color w:val="000000"/>
                      <w:sz w:val="15"/>
                    </w:rPr>
                    <w:t>Діюча речовина</w:t>
                  </w:r>
                </w:p>
                <w:bookmarkEnd w:id="876"/>
              </w:tc>
              <w:tc>
                <w:tcPr>
                  <w:tcW w:w="4911" w:type="dxa"/>
                  <w:tcBorders>
                    <w:top w:val="outset" w:color="000000" w:sz="8"/>
                    <w:left w:val="outset" w:color="000000" w:sz="8"/>
                    <w:bottom w:val="outset" w:color="000000" w:sz="8"/>
                    <w:right w:val="outset" w:color="000000" w:sz="8"/>
                  </w:tcBorders>
                  <w:vAlign w:val="center"/>
                </w:tcPr>
                <w:bookmarkStart w:name="805" w:id="877"/>
                <w:p>
                  <w:pPr>
                    <w:spacing w:after="0"/>
                    <w:ind w:left="0"/>
                    <w:jc w:val="left"/>
                  </w:pPr>
                  <w:r>
                    <w:rPr>
                      <w:rFonts w:ascii="Arial"/>
                      <w:b w:val="false"/>
                      <w:i w:val="false"/>
                      <w:color w:val="000000"/>
                      <w:sz w:val="15"/>
                    </w:rPr>
                    <w:t xml:space="preserve"> </w:t>
                  </w:r>
                </w:p>
                <w:bookmarkEnd w:id="877"/>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806" w:id="878"/>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878"/>
              </w:tc>
              <w:tc>
                <w:tcPr>
                  <w:tcW w:w="4911" w:type="dxa"/>
                  <w:tcBorders>
                    <w:top w:val="outset" w:color="000000" w:sz="8"/>
                    <w:left w:val="outset" w:color="000000" w:sz="8"/>
                    <w:bottom w:val="outset" w:color="000000" w:sz="8"/>
                    <w:right w:val="outset" w:color="000000" w:sz="8"/>
                  </w:tcBorders>
                  <w:vAlign w:val="center"/>
                </w:tcPr>
                <w:bookmarkStart w:name="807" w:id="879"/>
                <w:p>
                  <w:pPr>
                    <w:spacing w:after="0"/>
                    <w:ind w:left="0"/>
                    <w:jc w:val="left"/>
                  </w:pPr>
                  <w:r>
                    <w:rPr>
                      <w:rFonts w:ascii="Arial"/>
                      <w:b w:val="false"/>
                      <w:i w:val="false"/>
                      <w:color w:val="000000"/>
                      <w:sz w:val="15"/>
                    </w:rPr>
                    <w:t xml:space="preserve"> </w:t>
                  </w:r>
                </w:p>
                <w:bookmarkEnd w:id="87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808" w:id="880"/>
                <w:p>
                  <w:pPr>
                    <w:spacing w:after="0"/>
                    <w:ind w:left="0"/>
                    <w:jc w:val="left"/>
                  </w:pPr>
                  <w:r>
                    <w:rPr>
                      <w:rFonts w:ascii="Arial"/>
                      <w:b w:val="false"/>
                      <w:i w:val="false"/>
                      <w:color w:val="000000"/>
                      <w:sz w:val="15"/>
                    </w:rPr>
                    <w:t>Адреса виробничих потужностей</w:t>
                  </w:r>
                </w:p>
                <w:bookmarkEnd w:id="880"/>
              </w:tc>
              <w:tc>
                <w:tcPr>
                  <w:tcW w:w="4911" w:type="dxa"/>
                  <w:tcBorders>
                    <w:top w:val="outset" w:color="000000" w:sz="8"/>
                    <w:left w:val="outset" w:color="000000" w:sz="8"/>
                    <w:bottom w:val="outset" w:color="000000" w:sz="8"/>
                    <w:right w:val="outset" w:color="000000" w:sz="8"/>
                  </w:tcBorders>
                  <w:vAlign w:val="center"/>
                </w:tcPr>
                <w:bookmarkStart w:name="809" w:id="881"/>
                <w:p>
                  <w:pPr>
                    <w:spacing w:after="0"/>
                    <w:ind w:left="0"/>
                    <w:jc w:val="left"/>
                  </w:pPr>
                  <w:r>
                    <w:rPr>
                      <w:rFonts w:ascii="Arial"/>
                      <w:b w:val="false"/>
                      <w:i w:val="false"/>
                      <w:color w:val="000000"/>
                      <w:sz w:val="15"/>
                    </w:rPr>
                    <w:t xml:space="preserve"> </w:t>
                  </w:r>
                </w:p>
                <w:bookmarkEnd w:id="881"/>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810" w:id="882"/>
                <w:p>
                  <w:pPr>
                    <w:spacing w:after="0"/>
                    <w:ind w:left="0"/>
                    <w:jc w:val="left"/>
                  </w:pPr>
                  <w:r>
                    <w:rPr>
                      <w:rFonts w:ascii="Arial"/>
                      <w:b w:val="false"/>
                      <w:i w:val="false"/>
                      <w:color w:val="000000"/>
                      <w:sz w:val="15"/>
                    </w:rPr>
                    <w:t>Країна</w:t>
                  </w:r>
                </w:p>
                <w:bookmarkEnd w:id="882"/>
              </w:tc>
              <w:tc>
                <w:tcPr>
                  <w:tcW w:w="4911" w:type="dxa"/>
                  <w:tcBorders>
                    <w:top w:val="outset" w:color="000000" w:sz="8"/>
                    <w:left w:val="outset" w:color="000000" w:sz="8"/>
                    <w:bottom w:val="outset" w:color="000000" w:sz="8"/>
                    <w:right w:val="outset" w:color="000000" w:sz="8"/>
                  </w:tcBorders>
                  <w:vAlign w:val="center"/>
                </w:tcPr>
                <w:bookmarkStart w:name="811" w:id="883"/>
                <w:p>
                  <w:pPr>
                    <w:spacing w:after="0"/>
                    <w:ind w:left="0"/>
                    <w:jc w:val="left"/>
                  </w:pPr>
                  <w:r>
                    <w:rPr>
                      <w:rFonts w:ascii="Arial"/>
                      <w:b w:val="false"/>
                      <w:i w:val="false"/>
                      <w:color w:val="000000"/>
                      <w:sz w:val="15"/>
                    </w:rPr>
                    <w:t xml:space="preserve"> </w:t>
                  </w:r>
                </w:p>
                <w:bookmarkEnd w:id="88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812" w:id="884"/>
                <w:p>
                  <w:pPr>
                    <w:spacing w:after="0"/>
                    <w:ind w:left="0"/>
                    <w:jc w:val="left"/>
                  </w:pPr>
                  <w:r>
                    <w:rPr>
                      <w:rFonts w:ascii="Arial"/>
                      <w:b w:val="false"/>
                      <w:i w:val="false"/>
                      <w:color w:val="000000"/>
                      <w:sz w:val="15"/>
                    </w:rPr>
                    <w:t>Телефон/факс</w:t>
                  </w:r>
                </w:p>
                <w:bookmarkEnd w:id="884"/>
              </w:tc>
              <w:tc>
                <w:tcPr>
                  <w:tcW w:w="4911" w:type="dxa"/>
                  <w:tcBorders>
                    <w:top w:val="outset" w:color="000000" w:sz="8"/>
                    <w:left w:val="outset" w:color="000000" w:sz="8"/>
                    <w:bottom w:val="outset" w:color="000000" w:sz="8"/>
                    <w:right w:val="outset" w:color="000000" w:sz="8"/>
                  </w:tcBorders>
                  <w:vAlign w:val="center"/>
                </w:tcPr>
                <w:bookmarkStart w:name="813" w:id="885"/>
                <w:p>
                  <w:pPr>
                    <w:spacing w:after="0"/>
                    <w:ind w:left="0"/>
                    <w:jc w:val="left"/>
                  </w:pPr>
                  <w:r>
                    <w:rPr>
                      <w:rFonts w:ascii="Arial"/>
                      <w:b w:val="false"/>
                      <w:i w:val="false"/>
                      <w:color w:val="000000"/>
                      <w:sz w:val="15"/>
                    </w:rPr>
                    <w:t xml:space="preserve"> </w:t>
                  </w:r>
                </w:p>
                <w:bookmarkEnd w:id="88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814" w:id="886"/>
                <w:p>
                  <w:pPr>
                    <w:spacing w:after="0"/>
                    <w:ind w:left="0"/>
                    <w:jc w:val="left"/>
                  </w:pPr>
                  <w:r>
                    <w:rPr>
                      <w:rFonts w:ascii="Arial"/>
                      <w:b w:val="false"/>
                      <w:i w:val="false"/>
                      <w:color w:val="000000"/>
                      <w:sz w:val="15"/>
                    </w:rPr>
                    <w:t>E-mail</w:t>
                  </w:r>
                </w:p>
                <w:bookmarkEnd w:id="886"/>
              </w:tc>
              <w:tc>
                <w:tcPr>
                  <w:tcW w:w="4911" w:type="dxa"/>
                  <w:tcBorders>
                    <w:top w:val="outset" w:color="000000" w:sz="8"/>
                    <w:left w:val="outset" w:color="000000" w:sz="8"/>
                    <w:bottom w:val="outset" w:color="000000" w:sz="8"/>
                    <w:right w:val="outset" w:color="000000" w:sz="8"/>
                  </w:tcBorders>
                  <w:vAlign w:val="center"/>
                </w:tcPr>
                <w:bookmarkStart w:name="815" w:id="887"/>
                <w:p>
                  <w:pPr>
                    <w:spacing w:after="0"/>
                    <w:ind w:left="0"/>
                    <w:jc w:val="left"/>
                  </w:pPr>
                  <w:r>
                    <w:rPr>
                      <w:rFonts w:ascii="Arial"/>
                      <w:b w:val="false"/>
                      <w:i w:val="false"/>
                      <w:color w:val="000000"/>
                      <w:sz w:val="15"/>
                    </w:rPr>
                    <w:t xml:space="preserve"> </w:t>
                  </w:r>
                </w:p>
                <w:bookmarkEnd w:id="887"/>
              </w:tc>
            </w:tr>
          </w:tbl>
          <w:p>
            <w:pPr>
              <w:spacing/>
              <w:ind w:left="0"/>
              <w:jc w:val="left"/>
            </w:pPr>
            <w:r>
              <w:br/>
            </w:r>
            <w:r>
              <w:br/>
            </w:r>
          </w:p>
          <w:bookmarkStart w:name="816" w:id="888"/>
          <w:p>
            <w:pPr>
              <w:spacing w:after="0"/>
              <w:ind w:left="0"/>
              <w:jc w:val="left"/>
            </w:pPr>
            <w:r>
              <w:rPr>
                <w:rFonts w:ascii="Arial"/>
                <w:b w:val="false"/>
                <w:i w:val="false"/>
                <w:color w:val="000000"/>
                <w:sz w:val="15"/>
              </w:rPr>
              <w:t>Короткий опис етапів виробництва, виконуваних на виробничій дільниці</w:t>
            </w:r>
          </w:p>
          <w:bookmarkEnd w:id="8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tblGrid>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817" w:id="889"/>
                <w:p>
                  <w:pPr>
                    <w:spacing w:after="0"/>
                    <w:ind w:left="0"/>
                    <w:jc w:val="left"/>
                  </w:pPr>
                  <w:r>
                    <w:rPr>
                      <w:rFonts w:ascii="Arial"/>
                      <w:b w:val="false"/>
                      <w:i w:val="false"/>
                      <w:color w:val="000000"/>
                      <w:sz w:val="15"/>
                    </w:rPr>
                    <w:t xml:space="preserve"> </w:t>
                  </w:r>
                </w:p>
                <w:bookmarkEnd w:id="889"/>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19" w:id="890"/>
          <w:p>
            <w:pPr>
              <w:spacing w:after="0"/>
              <w:ind w:left="0"/>
              <w:jc w:val="left"/>
            </w:pPr>
            <w:r>
              <w:rPr>
                <w:rFonts w:ascii="Arial"/>
                <w:b/>
                <w:i w:val="false"/>
                <w:color w:val="000000"/>
                <w:sz w:val="15"/>
              </w:rPr>
              <w:t>4. Якісний та кількісний склад</w:t>
            </w:r>
          </w:p>
          <w:bookmarkEnd w:id="89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820" w:id="891"/>
          <w:p>
            <w:pPr>
              <w:spacing w:after="0"/>
              <w:ind w:left="0"/>
              <w:jc w:val="left"/>
            </w:pPr>
            <w:r>
              <w:rPr>
                <w:rFonts w:ascii="Arial"/>
                <w:b/>
                <w:i w:val="false"/>
                <w:color w:val="000000"/>
                <w:sz w:val="15"/>
              </w:rPr>
              <w:t>Якісний та кількісний склад лікарського засобу</w:t>
            </w:r>
            <w:r>
              <w:br/>
            </w:r>
            <w:r>
              <w:rPr>
                <w:rFonts w:ascii="Arial"/>
                <w:b/>
                <w:i w:val="false"/>
                <w:color w:val="000000"/>
                <w:sz w:val="15"/>
              </w:rPr>
              <w:t>(ДР та допоміжні речовини)</w:t>
            </w:r>
          </w:p>
          <w:bookmarkEnd w:id="891"/>
          <w:bookmarkStart w:name="821" w:id="892"/>
          <w:p>
            <w:pPr>
              <w:spacing w:after="0"/>
              <w:ind w:left="0"/>
              <w:jc w:val="left"/>
            </w:pPr>
            <w:r>
              <w:rPr>
                <w:rFonts w:ascii="Arial"/>
                <w:b w:val="false"/>
                <w:i w:val="false"/>
                <w:color w:val="000000"/>
                <w:sz w:val="15"/>
              </w:rPr>
              <w:t>(вказується, на яку кількість розрахований склад (наприклад 1 капсула).</w:t>
            </w:r>
          </w:p>
          <w:bookmarkEnd w:id="892"/>
          <w:bookmarkStart w:name="822" w:id="893"/>
          <w:p>
            <w:pPr>
              <w:spacing w:after="0"/>
              <w:ind w:left="0"/>
              <w:jc w:val="left"/>
            </w:pPr>
            <w:r>
              <w:rPr>
                <w:rFonts w:ascii="Arial"/>
                <w:b w:val="false"/>
                <w:i w:val="false"/>
                <w:color w:val="000000"/>
                <w:sz w:val="15"/>
              </w:rPr>
              <w:t>(зазначаються діючі речовини окремо від допоміжних речовин)</w:t>
            </w:r>
          </w:p>
          <w:bookmarkEnd w:id="8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08"/>
              <w:gridCol w:w="2408"/>
              <w:gridCol w:w="2407"/>
              <w:gridCol w:w="2407"/>
            </w:tblGrid>
            <w:tr>
              <w:trPr>
                <w:trHeight w:val="45" w:hRule="atLeast"/>
              </w:trPr>
              <w:tc>
                <w:tcPr>
                  <w:tcW w:w="2408" w:type="dxa"/>
                  <w:tcBorders>
                    <w:top w:val="outset" w:color="000000" w:sz="8"/>
                    <w:left w:val="outset" w:color="000000" w:sz="8"/>
                    <w:bottom w:val="outset" w:color="000000" w:sz="8"/>
                    <w:right w:val="outset" w:color="000000" w:sz="8"/>
                  </w:tcBorders>
                  <w:vAlign w:val="center"/>
                </w:tcPr>
                <w:bookmarkStart w:name="823" w:id="894"/>
                <w:p>
                  <w:pPr>
                    <w:spacing w:after="0"/>
                    <w:ind w:left="0"/>
                    <w:jc w:val="left"/>
                  </w:pPr>
                  <w:r>
                    <w:rPr>
                      <w:rFonts w:ascii="Arial"/>
                      <w:b w:val="false"/>
                      <w:i w:val="false"/>
                      <w:color w:val="000000"/>
                      <w:sz w:val="15"/>
                    </w:rPr>
                    <w:t>Назва ДР*</w:t>
                  </w:r>
                </w:p>
                <w:bookmarkEnd w:id="894"/>
              </w:tc>
              <w:tc>
                <w:tcPr>
                  <w:tcW w:w="2408" w:type="dxa"/>
                  <w:tcBorders>
                    <w:top w:val="outset" w:color="000000" w:sz="8"/>
                    <w:left w:val="outset" w:color="000000" w:sz="8"/>
                    <w:bottom w:val="outset" w:color="000000" w:sz="8"/>
                    <w:right w:val="outset" w:color="000000" w:sz="8"/>
                  </w:tcBorders>
                  <w:vAlign w:val="center"/>
                </w:tcPr>
                <w:bookmarkStart w:name="824" w:id="895"/>
                <w:p>
                  <w:pPr>
                    <w:spacing w:after="0"/>
                    <w:ind w:left="0"/>
                    <w:jc w:val="left"/>
                  </w:pPr>
                  <w:r>
                    <w:rPr>
                      <w:rFonts w:ascii="Arial"/>
                      <w:b w:val="false"/>
                      <w:i w:val="false"/>
                      <w:color w:val="000000"/>
                      <w:sz w:val="15"/>
                    </w:rPr>
                    <w:t>Кількість</w:t>
                  </w:r>
                </w:p>
                <w:bookmarkEnd w:id="895"/>
              </w:tc>
              <w:tc>
                <w:tcPr>
                  <w:tcW w:w="2407" w:type="dxa"/>
                  <w:tcBorders>
                    <w:top w:val="outset" w:color="000000" w:sz="8"/>
                    <w:left w:val="outset" w:color="000000" w:sz="8"/>
                    <w:bottom w:val="outset" w:color="000000" w:sz="8"/>
                    <w:right w:val="outset" w:color="000000" w:sz="8"/>
                  </w:tcBorders>
                  <w:vAlign w:val="center"/>
                </w:tcPr>
                <w:bookmarkStart w:name="825" w:id="896"/>
                <w:p>
                  <w:pPr>
                    <w:spacing w:after="0"/>
                    <w:ind w:left="0"/>
                    <w:jc w:val="left"/>
                  </w:pPr>
                  <w:r>
                    <w:rPr>
                      <w:rFonts w:ascii="Arial"/>
                      <w:b w:val="false"/>
                      <w:i w:val="false"/>
                      <w:color w:val="000000"/>
                      <w:sz w:val="15"/>
                    </w:rPr>
                    <w:t>Одиниця</w:t>
                  </w:r>
                </w:p>
                <w:bookmarkEnd w:id="896"/>
              </w:tc>
              <w:tc>
                <w:tcPr>
                  <w:tcW w:w="2407" w:type="dxa"/>
                  <w:tcBorders>
                    <w:top w:val="outset" w:color="000000" w:sz="8"/>
                    <w:left w:val="outset" w:color="000000" w:sz="8"/>
                    <w:bottom w:val="outset" w:color="000000" w:sz="8"/>
                    <w:right w:val="outset" w:color="000000" w:sz="8"/>
                  </w:tcBorders>
                  <w:vAlign w:val="center"/>
                </w:tcPr>
                <w:bookmarkStart w:name="826" w:id="897"/>
                <w:p>
                  <w:pPr>
                    <w:spacing w:after="0"/>
                    <w:ind w:left="0"/>
                    <w:jc w:val="left"/>
                  </w:pPr>
                  <w:r>
                    <w:rPr>
                      <w:rFonts w:ascii="Arial"/>
                      <w:b w:val="false"/>
                      <w:i w:val="false"/>
                      <w:color w:val="000000"/>
                      <w:sz w:val="15"/>
                    </w:rPr>
                    <w:t>Посилання/монографія</w:t>
                  </w:r>
                </w:p>
                <w:bookmarkEnd w:id="897"/>
              </w:tc>
            </w:tr>
            <w:tr>
              <w:trPr>
                <w:trHeight w:val="45" w:hRule="atLeast"/>
              </w:trPr>
              <w:tc>
                <w:tcPr>
                  <w:tcW w:w="2408" w:type="dxa"/>
                  <w:tcBorders>
                    <w:top w:val="outset" w:color="000000" w:sz="8"/>
                    <w:left w:val="outset" w:color="000000" w:sz="8"/>
                    <w:bottom w:val="outset" w:color="000000" w:sz="8"/>
                    <w:right w:val="outset" w:color="000000" w:sz="8"/>
                  </w:tcBorders>
                  <w:vAlign w:val="center"/>
                </w:tcPr>
                <w:bookmarkStart w:name="827" w:id="898"/>
                <w:p>
                  <w:pPr>
                    <w:spacing w:after="0"/>
                    <w:ind w:left="0"/>
                    <w:jc w:val="left"/>
                  </w:pPr>
                  <w:r>
                    <w:rPr>
                      <w:rFonts w:ascii="Arial"/>
                      <w:b w:val="false"/>
                      <w:i w:val="false"/>
                      <w:color w:val="000000"/>
                      <w:sz w:val="15"/>
                    </w:rPr>
                    <w:t>1.</w:t>
                  </w:r>
                </w:p>
                <w:bookmarkEnd w:id="898"/>
                <w:bookmarkStart w:name="828" w:id="899"/>
                <w:p>
                  <w:pPr>
                    <w:spacing w:after="0"/>
                    <w:ind w:left="0"/>
                    <w:jc w:val="left"/>
                  </w:pPr>
                  <w:r>
                    <w:rPr>
                      <w:rFonts w:ascii="Arial"/>
                      <w:b w:val="false"/>
                      <w:i w:val="false"/>
                      <w:color w:val="000000"/>
                      <w:sz w:val="15"/>
                    </w:rPr>
                    <w:t>2.</w:t>
                  </w:r>
                </w:p>
                <w:bookmarkEnd w:id="899"/>
                <w:bookmarkStart w:name="829" w:id="900"/>
                <w:p>
                  <w:pPr>
                    <w:spacing w:after="0"/>
                    <w:ind w:left="0"/>
                    <w:jc w:val="left"/>
                  </w:pPr>
                  <w:r>
                    <w:rPr>
                      <w:rFonts w:ascii="Arial"/>
                      <w:b w:val="false"/>
                      <w:i w:val="false"/>
                      <w:color w:val="000000"/>
                      <w:sz w:val="15"/>
                    </w:rPr>
                    <w:t>3.</w:t>
                  </w:r>
                </w:p>
                <w:bookmarkEnd w:id="900"/>
                <w:bookmarkStart w:name="830" w:id="901"/>
                <w:p>
                  <w:pPr>
                    <w:spacing w:after="0"/>
                    <w:ind w:left="0"/>
                    <w:jc w:val="left"/>
                  </w:pPr>
                  <w:r>
                    <w:rPr>
                      <w:rFonts w:ascii="Arial"/>
                      <w:b w:val="false"/>
                      <w:i w:val="false"/>
                      <w:color w:val="000000"/>
                      <w:sz w:val="15"/>
                    </w:rPr>
                    <w:t>...</w:t>
                  </w:r>
                </w:p>
                <w:bookmarkEnd w:id="901"/>
              </w:tc>
              <w:tc>
                <w:tcPr>
                  <w:tcW w:w="2408" w:type="dxa"/>
                  <w:tcBorders>
                    <w:top w:val="outset" w:color="000000" w:sz="8"/>
                    <w:left w:val="outset" w:color="000000" w:sz="8"/>
                    <w:bottom w:val="outset" w:color="000000" w:sz="8"/>
                    <w:right w:val="outset" w:color="000000" w:sz="8"/>
                  </w:tcBorders>
                  <w:vAlign w:val="center"/>
                </w:tcPr>
                <w:bookmarkStart w:name="831" w:id="902"/>
                <w:p>
                  <w:pPr>
                    <w:spacing w:after="0"/>
                    <w:ind w:left="0"/>
                    <w:jc w:val="left"/>
                  </w:pPr>
                  <w:r>
                    <w:rPr>
                      <w:rFonts w:ascii="Arial"/>
                      <w:b w:val="false"/>
                      <w:i w:val="false"/>
                      <w:color w:val="000000"/>
                      <w:sz w:val="15"/>
                    </w:rPr>
                    <w:t xml:space="preserve"> </w:t>
                  </w:r>
                </w:p>
                <w:bookmarkEnd w:id="902"/>
              </w:tc>
              <w:tc>
                <w:tcPr>
                  <w:tcW w:w="2407" w:type="dxa"/>
                  <w:tcBorders>
                    <w:top w:val="outset" w:color="000000" w:sz="8"/>
                    <w:left w:val="outset" w:color="000000" w:sz="8"/>
                    <w:bottom w:val="outset" w:color="000000" w:sz="8"/>
                    <w:right w:val="outset" w:color="000000" w:sz="8"/>
                  </w:tcBorders>
                  <w:vAlign w:val="center"/>
                </w:tcPr>
                <w:bookmarkStart w:name="832" w:id="903"/>
                <w:p>
                  <w:pPr>
                    <w:spacing w:after="0"/>
                    <w:ind w:left="0"/>
                    <w:jc w:val="left"/>
                  </w:pPr>
                  <w:r>
                    <w:rPr>
                      <w:rFonts w:ascii="Arial"/>
                      <w:b w:val="false"/>
                      <w:i w:val="false"/>
                      <w:color w:val="000000"/>
                      <w:sz w:val="15"/>
                    </w:rPr>
                    <w:t xml:space="preserve"> </w:t>
                  </w:r>
                </w:p>
                <w:bookmarkEnd w:id="903"/>
              </w:tc>
              <w:tc>
                <w:tcPr>
                  <w:tcW w:w="2407" w:type="dxa"/>
                  <w:tcBorders>
                    <w:top w:val="outset" w:color="000000" w:sz="8"/>
                    <w:left w:val="outset" w:color="000000" w:sz="8"/>
                    <w:bottom w:val="outset" w:color="000000" w:sz="8"/>
                    <w:right w:val="outset" w:color="000000" w:sz="8"/>
                  </w:tcBorders>
                  <w:vAlign w:val="center"/>
                </w:tcPr>
                <w:bookmarkStart w:name="833" w:id="904"/>
                <w:p>
                  <w:pPr>
                    <w:spacing w:after="0"/>
                    <w:ind w:left="0"/>
                    <w:jc w:val="left"/>
                  </w:pPr>
                  <w:r>
                    <w:rPr>
                      <w:rFonts w:ascii="Arial"/>
                      <w:b w:val="false"/>
                      <w:i w:val="false"/>
                      <w:color w:val="000000"/>
                      <w:sz w:val="15"/>
                    </w:rPr>
                    <w:t xml:space="preserve"> </w:t>
                  </w:r>
                </w:p>
                <w:bookmarkEnd w:id="904"/>
              </w:tc>
            </w:tr>
            <w:tr>
              <w:trPr>
                <w:trHeight w:val="45" w:hRule="atLeast"/>
              </w:trPr>
              <w:tc>
                <w:tcPr>
                  <w:tcW w:w="2408" w:type="dxa"/>
                  <w:tcBorders>
                    <w:top w:val="outset" w:color="000000" w:sz="8"/>
                    <w:left w:val="outset" w:color="000000" w:sz="8"/>
                    <w:bottom w:val="outset" w:color="000000" w:sz="8"/>
                    <w:right w:val="outset" w:color="000000" w:sz="8"/>
                  </w:tcBorders>
                  <w:vAlign w:val="center"/>
                </w:tcPr>
                <w:bookmarkStart w:name="834" w:id="905"/>
                <w:p>
                  <w:pPr>
                    <w:spacing w:after="0"/>
                    <w:ind w:left="0"/>
                    <w:jc w:val="left"/>
                  </w:pPr>
                  <w:r>
                    <w:rPr>
                      <w:rFonts w:ascii="Arial"/>
                      <w:b w:val="false"/>
                      <w:i w:val="false"/>
                      <w:color w:val="000000"/>
                      <w:sz w:val="15"/>
                    </w:rPr>
                    <w:t>Назва допоміжної(их) речовини(ин)</w:t>
                  </w:r>
                </w:p>
                <w:bookmarkEnd w:id="905"/>
              </w:tc>
              <w:tc>
                <w:tcPr>
                  <w:tcW w:w="2408" w:type="dxa"/>
                  <w:tcBorders>
                    <w:top w:val="outset" w:color="000000" w:sz="8"/>
                    <w:left w:val="outset" w:color="000000" w:sz="8"/>
                    <w:bottom w:val="outset" w:color="000000" w:sz="8"/>
                    <w:right w:val="outset" w:color="000000" w:sz="8"/>
                  </w:tcBorders>
                  <w:vAlign w:val="center"/>
                </w:tcPr>
                <w:bookmarkStart w:name="835" w:id="906"/>
                <w:p>
                  <w:pPr>
                    <w:spacing w:after="0"/>
                    <w:ind w:left="0"/>
                    <w:jc w:val="left"/>
                  </w:pPr>
                  <w:r>
                    <w:rPr>
                      <w:rFonts w:ascii="Arial"/>
                      <w:b w:val="false"/>
                      <w:i w:val="false"/>
                      <w:color w:val="000000"/>
                      <w:sz w:val="15"/>
                    </w:rPr>
                    <w:t>Кількість</w:t>
                  </w:r>
                </w:p>
                <w:bookmarkEnd w:id="906"/>
              </w:tc>
              <w:tc>
                <w:tcPr>
                  <w:tcW w:w="2407" w:type="dxa"/>
                  <w:tcBorders>
                    <w:top w:val="outset" w:color="000000" w:sz="8"/>
                    <w:left w:val="outset" w:color="000000" w:sz="8"/>
                    <w:bottom w:val="outset" w:color="000000" w:sz="8"/>
                    <w:right w:val="outset" w:color="000000" w:sz="8"/>
                  </w:tcBorders>
                  <w:vAlign w:val="center"/>
                </w:tcPr>
                <w:bookmarkStart w:name="836" w:id="907"/>
                <w:p>
                  <w:pPr>
                    <w:spacing w:after="0"/>
                    <w:ind w:left="0"/>
                    <w:jc w:val="left"/>
                  </w:pPr>
                  <w:r>
                    <w:rPr>
                      <w:rFonts w:ascii="Arial"/>
                      <w:b w:val="false"/>
                      <w:i w:val="false"/>
                      <w:color w:val="000000"/>
                      <w:sz w:val="15"/>
                    </w:rPr>
                    <w:t>Одиниця</w:t>
                  </w:r>
                </w:p>
                <w:bookmarkEnd w:id="907"/>
              </w:tc>
              <w:tc>
                <w:tcPr>
                  <w:tcW w:w="2407" w:type="dxa"/>
                  <w:tcBorders>
                    <w:top w:val="outset" w:color="000000" w:sz="8"/>
                    <w:left w:val="outset" w:color="000000" w:sz="8"/>
                    <w:bottom w:val="outset" w:color="000000" w:sz="8"/>
                    <w:right w:val="outset" w:color="000000" w:sz="8"/>
                  </w:tcBorders>
                  <w:vAlign w:val="center"/>
                </w:tcPr>
                <w:bookmarkStart w:name="837" w:id="908"/>
                <w:p>
                  <w:pPr>
                    <w:spacing w:after="0"/>
                    <w:ind w:left="0"/>
                    <w:jc w:val="left"/>
                  </w:pPr>
                  <w:r>
                    <w:rPr>
                      <w:rFonts w:ascii="Arial"/>
                      <w:b w:val="false"/>
                      <w:i w:val="false"/>
                      <w:color w:val="000000"/>
                      <w:sz w:val="15"/>
                    </w:rPr>
                    <w:t>Посилання/монографія</w:t>
                  </w:r>
                </w:p>
                <w:bookmarkEnd w:id="908"/>
              </w:tc>
            </w:tr>
            <w:tr>
              <w:trPr>
                <w:trHeight w:val="45" w:hRule="atLeast"/>
              </w:trPr>
              <w:tc>
                <w:tcPr>
                  <w:tcW w:w="2408" w:type="dxa"/>
                  <w:tcBorders>
                    <w:top w:val="outset" w:color="000000" w:sz="8"/>
                    <w:left w:val="outset" w:color="000000" w:sz="8"/>
                    <w:bottom w:val="outset" w:color="000000" w:sz="8"/>
                    <w:right w:val="outset" w:color="000000" w:sz="8"/>
                  </w:tcBorders>
                  <w:vAlign w:val="center"/>
                </w:tcPr>
                <w:bookmarkStart w:name="838" w:id="909"/>
                <w:p>
                  <w:pPr>
                    <w:spacing w:after="0"/>
                    <w:ind w:left="0"/>
                    <w:jc w:val="left"/>
                  </w:pPr>
                  <w:r>
                    <w:rPr>
                      <w:rFonts w:ascii="Arial"/>
                      <w:b w:val="false"/>
                      <w:i w:val="false"/>
                      <w:color w:val="000000"/>
                      <w:sz w:val="15"/>
                    </w:rPr>
                    <w:t>1.</w:t>
                  </w:r>
                </w:p>
                <w:bookmarkEnd w:id="909"/>
                <w:bookmarkStart w:name="839" w:id="910"/>
                <w:p>
                  <w:pPr>
                    <w:spacing w:after="0"/>
                    <w:ind w:left="0"/>
                    <w:jc w:val="left"/>
                  </w:pPr>
                  <w:r>
                    <w:rPr>
                      <w:rFonts w:ascii="Arial"/>
                      <w:b w:val="false"/>
                      <w:i w:val="false"/>
                      <w:color w:val="000000"/>
                      <w:sz w:val="15"/>
                    </w:rPr>
                    <w:t>2.</w:t>
                  </w:r>
                </w:p>
                <w:bookmarkEnd w:id="910"/>
                <w:bookmarkStart w:name="840" w:id="911"/>
                <w:p>
                  <w:pPr>
                    <w:spacing w:after="0"/>
                    <w:ind w:left="0"/>
                    <w:jc w:val="left"/>
                  </w:pPr>
                  <w:r>
                    <w:rPr>
                      <w:rFonts w:ascii="Arial"/>
                      <w:b w:val="false"/>
                      <w:i w:val="false"/>
                      <w:color w:val="000000"/>
                      <w:sz w:val="15"/>
                    </w:rPr>
                    <w:t>3.</w:t>
                  </w:r>
                </w:p>
                <w:bookmarkEnd w:id="911"/>
                <w:bookmarkStart w:name="841" w:id="912"/>
                <w:p>
                  <w:pPr>
                    <w:spacing w:after="0"/>
                    <w:ind w:left="0"/>
                    <w:jc w:val="left"/>
                  </w:pPr>
                  <w:r>
                    <w:rPr>
                      <w:rFonts w:ascii="Arial"/>
                      <w:b w:val="false"/>
                      <w:i w:val="false"/>
                      <w:color w:val="000000"/>
                      <w:sz w:val="15"/>
                    </w:rPr>
                    <w:t>...</w:t>
                  </w:r>
                </w:p>
                <w:bookmarkEnd w:id="912"/>
              </w:tc>
              <w:tc>
                <w:tcPr>
                  <w:tcW w:w="2408" w:type="dxa"/>
                  <w:tcBorders>
                    <w:top w:val="outset" w:color="000000" w:sz="8"/>
                    <w:left w:val="outset" w:color="000000" w:sz="8"/>
                    <w:bottom w:val="outset" w:color="000000" w:sz="8"/>
                    <w:right w:val="outset" w:color="000000" w:sz="8"/>
                  </w:tcBorders>
                  <w:vAlign w:val="center"/>
                </w:tcPr>
                <w:bookmarkStart w:name="842" w:id="913"/>
                <w:p>
                  <w:pPr>
                    <w:spacing w:after="0"/>
                    <w:ind w:left="0"/>
                    <w:jc w:val="left"/>
                  </w:pPr>
                  <w:r>
                    <w:rPr>
                      <w:rFonts w:ascii="Arial"/>
                      <w:b w:val="false"/>
                      <w:i w:val="false"/>
                      <w:color w:val="000000"/>
                      <w:sz w:val="15"/>
                    </w:rPr>
                    <w:t xml:space="preserve"> </w:t>
                  </w:r>
                </w:p>
                <w:bookmarkEnd w:id="913"/>
              </w:tc>
              <w:tc>
                <w:tcPr>
                  <w:tcW w:w="2407" w:type="dxa"/>
                  <w:tcBorders>
                    <w:top w:val="outset" w:color="000000" w:sz="8"/>
                    <w:left w:val="outset" w:color="000000" w:sz="8"/>
                    <w:bottom w:val="outset" w:color="000000" w:sz="8"/>
                    <w:right w:val="outset" w:color="000000" w:sz="8"/>
                  </w:tcBorders>
                  <w:vAlign w:val="center"/>
                </w:tcPr>
                <w:bookmarkStart w:name="843" w:id="914"/>
                <w:p>
                  <w:pPr>
                    <w:spacing w:after="0"/>
                    <w:ind w:left="0"/>
                    <w:jc w:val="left"/>
                  </w:pPr>
                  <w:r>
                    <w:rPr>
                      <w:rFonts w:ascii="Arial"/>
                      <w:b w:val="false"/>
                      <w:i w:val="false"/>
                      <w:color w:val="000000"/>
                      <w:sz w:val="15"/>
                    </w:rPr>
                    <w:t xml:space="preserve"> </w:t>
                  </w:r>
                </w:p>
                <w:bookmarkEnd w:id="914"/>
              </w:tc>
              <w:tc>
                <w:tcPr>
                  <w:tcW w:w="2407" w:type="dxa"/>
                  <w:tcBorders>
                    <w:top w:val="outset" w:color="000000" w:sz="8"/>
                    <w:left w:val="outset" w:color="000000" w:sz="8"/>
                    <w:bottom w:val="outset" w:color="000000" w:sz="8"/>
                    <w:right w:val="outset" w:color="000000" w:sz="8"/>
                  </w:tcBorders>
                  <w:vAlign w:val="center"/>
                </w:tcPr>
                <w:bookmarkStart w:name="844" w:id="915"/>
                <w:p>
                  <w:pPr>
                    <w:spacing w:after="0"/>
                    <w:ind w:left="0"/>
                    <w:jc w:val="left"/>
                  </w:pPr>
                  <w:r>
                    <w:rPr>
                      <w:rFonts w:ascii="Arial"/>
                      <w:b w:val="false"/>
                      <w:i w:val="false"/>
                      <w:color w:val="000000"/>
                      <w:sz w:val="15"/>
                    </w:rPr>
                    <w:t xml:space="preserve"> </w:t>
                  </w:r>
                </w:p>
                <w:bookmarkEnd w:id="915"/>
              </w:tc>
            </w:tr>
          </w:tbl>
          <w:p>
            <w:pPr>
              <w:spacing/>
              <w:ind w:left="0"/>
              <w:jc w:val="left"/>
            </w:pPr>
            <w:r>
              <w:br/>
            </w:r>
            <w:r>
              <w:br/>
            </w:r>
          </w:p>
          <w:bookmarkStart w:name="845" w:id="916"/>
          <w:p>
            <w:pPr>
              <w:spacing w:after="0"/>
              <w:ind w:left="0"/>
              <w:jc w:val="left"/>
            </w:pPr>
            <w:r>
              <w:rPr>
                <w:rFonts w:ascii="Arial"/>
                <w:b w:val="false"/>
                <w:i w:val="false"/>
                <w:color w:val="000000"/>
                <w:sz w:val="15"/>
              </w:rPr>
              <w:t>____________</w:t>
            </w:r>
            <w:r>
              <w:br/>
            </w:r>
            <w:r>
              <w:rPr>
                <w:rFonts w:ascii="Arial"/>
                <w:b w:val="false"/>
                <w:i w:val="false"/>
                <w:color w:val="000000"/>
                <w:sz w:val="21"/>
              </w:rPr>
              <w:t>*</w:t>
            </w:r>
            <w:r>
              <w:rPr>
                <w:rFonts w:ascii="Arial"/>
                <w:b w:val="false"/>
                <w:i w:val="false"/>
                <w:color w:val="000000"/>
                <w:sz w:val="15"/>
              </w:rPr>
              <w:t xml:space="preserve"> Назву для кожної ДР вказують у такій послідовності: МНН зазначають за рекомендованою МНН з указанням солей або гідратної форми (за потреби), загальноприйнята назва, наукова (хімічна) назва.</w:t>
            </w:r>
          </w:p>
          <w:bookmarkEnd w:id="916"/>
          <w:bookmarkStart w:name="846" w:id="917"/>
          <w:p>
            <w:pPr>
              <w:spacing w:after="0"/>
              <w:ind w:left="0"/>
              <w:jc w:val="left"/>
            </w:pPr>
            <w:r>
              <w:rPr>
                <w:rFonts w:ascii="Arial"/>
                <w:b w:val="false"/>
                <w:i w:val="false"/>
                <w:color w:val="000000"/>
                <w:sz w:val="15"/>
              </w:rPr>
              <w:t>Інформація про надлишкову кількість:</w:t>
            </w:r>
          </w:p>
          <w:bookmarkEnd w:id="917"/>
          <w:tbl>
            <w:tblPr>
              <w:tblW w:w="0" w:type="auto"/>
              <w:tblCellSpacing w:w="0" w:type="auto"/>
              <w:tblBorders>
                <w:top w:val="none"/>
                <w:left w:val="none"/>
                <w:bottom w:val="none"/>
                <w:right w:val="none"/>
                <w:insideH w:val="none"/>
                <w:insideV w:val="none"/>
              </w:tblBorders>
            </w:tblPr>
            <w:tblGrid>
              <w:gridCol w:w="3275"/>
              <w:gridCol w:w="6355"/>
            </w:tblGrid>
            <w:tr>
              <w:trPr>
                <w:trHeight w:val="120" w:hRule="atLeast"/>
              </w:trPr>
              <w:tc>
                <w:tcPr>
                  <w:tcW w:w="3275" w:type="dxa"/>
                  <w:tcBorders/>
                  <w:vAlign w:val="center"/>
                </w:tcPr>
                <w:bookmarkStart w:name="847" w:id="918"/>
                <w:p>
                  <w:pPr>
                    <w:spacing w:after="0"/>
                    <w:ind w:left="0"/>
                    <w:jc w:val="left"/>
                  </w:pPr>
                  <w:r>
                    <w:rPr>
                      <w:rFonts w:ascii="Arial"/>
                      <w:b w:val="false"/>
                      <w:i w:val="false"/>
                      <w:color w:val="000000"/>
                      <w:sz w:val="15"/>
                    </w:rPr>
                    <w:t>діюча(і) речовина(и)</w:t>
                  </w:r>
                </w:p>
                <w:bookmarkEnd w:id="918"/>
              </w:tc>
              <w:tc>
                <w:tcPr>
                  <w:tcW w:w="6355"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195"/>
                  </w:tblGrid>
                  <w:tr>
                    <w:trPr>
                      <w:trHeight w:val="45" w:hRule="atLeast"/>
                    </w:trPr>
                    <w:tc>
                      <w:tcPr>
                        <w:tcW w:w="6195" w:type="dxa"/>
                        <w:tcBorders>
                          <w:top w:val="outset" w:color="000000" w:sz="8"/>
                          <w:left w:val="outset" w:color="000000" w:sz="8"/>
                          <w:bottom w:val="outset" w:color="000000" w:sz="8"/>
                          <w:right w:val="outset" w:color="000000" w:sz="8"/>
                        </w:tcBorders>
                        <w:vAlign w:val="center"/>
                      </w:tcPr>
                      <w:bookmarkStart w:name="848" w:id="919"/>
                      <w:p>
                        <w:pPr>
                          <w:spacing w:after="0"/>
                          <w:ind w:left="0"/>
                          <w:jc w:val="left"/>
                        </w:pPr>
                        <w:r>
                          <w:rPr>
                            <w:rFonts w:ascii="Arial"/>
                            <w:b w:val="false"/>
                            <w:i w:val="false"/>
                            <w:color w:val="000000"/>
                            <w:sz w:val="15"/>
                          </w:rPr>
                          <w:t xml:space="preserve"> </w:t>
                        </w:r>
                      </w:p>
                      <w:bookmarkEnd w:id="919"/>
                    </w:tc>
                  </w:tr>
                </w:tbl>
                <w:p>
                  <w:pPr>
                    <w:spacing/>
                    <w:ind w:left="0"/>
                    <w:jc w:val="left"/>
                  </w:pPr>
                  <w:r>
                    <w:br/>
                  </w:r>
                  <w:r>
                    <w:br/>
                  </w:r>
                </w:p>
              </w:tc>
            </w:tr>
            <w:tr>
              <w:trPr>
                <w:trHeight w:val="120" w:hRule="atLeast"/>
              </w:trPr>
              <w:tc>
                <w:tcPr>
                  <w:tcW w:w="3275" w:type="dxa"/>
                  <w:tcBorders/>
                  <w:vAlign w:val="center"/>
                </w:tcPr>
                <w:bookmarkStart w:name="850" w:id="920"/>
                <w:p>
                  <w:pPr>
                    <w:spacing w:after="0"/>
                    <w:ind w:left="0"/>
                    <w:jc w:val="left"/>
                  </w:pPr>
                  <w:r>
                    <w:rPr>
                      <w:rFonts w:ascii="Arial"/>
                      <w:b w:val="false"/>
                      <w:i w:val="false"/>
                      <w:color w:val="000000"/>
                      <w:sz w:val="15"/>
                    </w:rPr>
                    <w:t>допоміжна(і) речовина(и)</w:t>
                  </w:r>
                </w:p>
                <w:bookmarkEnd w:id="920"/>
              </w:tc>
              <w:tc>
                <w:tcPr>
                  <w:tcW w:w="6355"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195"/>
                  </w:tblGrid>
                  <w:tr>
                    <w:trPr>
                      <w:trHeight w:val="45" w:hRule="atLeast"/>
                    </w:trPr>
                    <w:tc>
                      <w:tcPr>
                        <w:tcW w:w="6195" w:type="dxa"/>
                        <w:tcBorders>
                          <w:top w:val="outset" w:color="000000" w:sz="8"/>
                          <w:left w:val="outset" w:color="000000" w:sz="8"/>
                          <w:bottom w:val="outset" w:color="000000" w:sz="8"/>
                          <w:right w:val="outset" w:color="000000" w:sz="8"/>
                        </w:tcBorders>
                        <w:vAlign w:val="center"/>
                      </w:tcPr>
                      <w:bookmarkStart w:name="851" w:id="921"/>
                      <w:p>
                        <w:pPr>
                          <w:spacing w:after="0"/>
                          <w:ind w:left="0"/>
                          <w:jc w:val="left"/>
                        </w:pPr>
                        <w:r>
                          <w:rPr>
                            <w:rFonts w:ascii="Arial"/>
                            <w:b w:val="false"/>
                            <w:i w:val="false"/>
                            <w:color w:val="000000"/>
                            <w:sz w:val="15"/>
                          </w:rPr>
                          <w:t xml:space="preserve"> </w:t>
                        </w:r>
                      </w:p>
                      <w:bookmarkEnd w:id="921"/>
                    </w:tc>
                  </w:tr>
                </w:tbl>
                <w:p>
                  <w:pPr>
                    <w:spacing/>
                    <w:ind w:left="0"/>
                    <w:jc w:val="left"/>
                  </w:pPr>
                  <w:r>
                    <w:br/>
                  </w:r>
                  <w:r>
                    <w:br/>
                  </w:r>
                </w:p>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54" w:id="922"/>
          <w:p>
            <w:pPr>
              <w:spacing w:after="0"/>
              <w:ind w:left="0"/>
              <w:jc w:val="left"/>
            </w:pPr>
            <w:r>
              <w:rPr>
                <w:rFonts w:ascii="Arial"/>
                <w:b/>
                <w:i w:val="false"/>
                <w:color w:val="000000"/>
                <w:sz w:val="15"/>
              </w:rPr>
              <w:t>5. Дані щодо чинності реєстрації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на дату подання заяви про перереєстрацію</w:t>
            </w:r>
          </w:p>
          <w:bookmarkEnd w:id="922"/>
          <w:bookmarkStart w:name="855" w:id="923"/>
          <w:p>
            <w:pPr>
              <w:spacing w:after="0"/>
              <w:ind w:left="0"/>
              <w:jc w:val="left"/>
            </w:pPr>
            <w:r>
              <w:rPr>
                <w:rFonts w:ascii="Arial"/>
                <w:b/>
                <w:i w:val="false"/>
                <w:color w:val="000000"/>
                <w:sz w:val="15"/>
              </w:rPr>
              <w:t>Країна __________________________________</w:t>
            </w:r>
          </w:p>
          <w:bookmarkEnd w:id="923"/>
          <w:bookmarkStart w:name="856" w:id="924"/>
          <w:p>
            <w:pPr>
              <w:spacing w:after="0"/>
              <w:ind w:left="0"/>
              <w:jc w:val="left"/>
            </w:pPr>
            <w:r>
              <w:rPr>
                <w:rFonts w:ascii="Arial"/>
                <w:b/>
                <w:i w:val="false"/>
                <w:color w:val="000000"/>
                <w:sz w:val="15"/>
              </w:rPr>
              <w:t>Назва органу реєстрації __________________________________</w:t>
            </w:r>
          </w:p>
          <w:bookmarkEnd w:id="924"/>
          <w:bookmarkStart w:name="857" w:id="925"/>
          <w:p>
            <w:pPr>
              <w:spacing w:after="0"/>
              <w:ind w:left="0"/>
              <w:jc w:val="left"/>
            </w:pPr>
            <w:r>
              <w:rPr>
                <w:rFonts w:ascii="Arial"/>
                <w:b/>
                <w:i w:val="false"/>
                <w:color w:val="000000"/>
                <w:sz w:val="15"/>
              </w:rPr>
              <w:t>Номер реєстраційного свідоцтва або іншого аналогічного документа (реєстраційний номер)</w:t>
            </w:r>
            <w:r>
              <w:br/>
            </w:r>
            <w:r>
              <w:rPr>
                <w:rFonts w:ascii="Arial"/>
                <w:b/>
                <w:i w:val="false"/>
                <w:color w:val="000000"/>
                <w:sz w:val="15"/>
              </w:rPr>
              <w:t>__________________________________</w:t>
            </w:r>
          </w:p>
          <w:bookmarkEnd w:id="925"/>
          <w:bookmarkStart w:name="858" w:id="926"/>
          <w:p>
            <w:pPr>
              <w:spacing w:after="0"/>
              <w:ind w:left="0"/>
              <w:jc w:val="left"/>
            </w:pPr>
            <w:r>
              <w:rPr>
                <w:rFonts w:ascii="Arial"/>
                <w:b/>
                <w:i w:val="false"/>
                <w:color w:val="000000"/>
                <w:sz w:val="15"/>
              </w:rPr>
              <w:t>Дата реєстрації "___" _____________ р.</w:t>
            </w:r>
          </w:p>
          <w:bookmarkEnd w:id="926"/>
          <w:bookmarkStart w:name="859" w:id="927"/>
          <w:p>
            <w:pPr>
              <w:spacing w:after="0"/>
              <w:ind w:left="0"/>
              <w:jc w:val="left"/>
            </w:pPr>
            <w:r>
              <w:rPr>
                <w:rFonts w:ascii="Arial"/>
                <w:b/>
                <w:i w:val="false"/>
                <w:color w:val="000000"/>
                <w:sz w:val="15"/>
              </w:rPr>
              <w:t>Дата перереєстрації "___" _____________ р.</w:t>
            </w:r>
          </w:p>
          <w:bookmarkEnd w:id="927"/>
          <w:bookmarkStart w:name="860" w:id="928"/>
          <w:p>
            <w:pPr>
              <w:spacing w:after="0"/>
              <w:ind w:left="0"/>
              <w:jc w:val="left"/>
            </w:pPr>
            <w:r>
              <w:rPr>
                <w:rFonts w:ascii="Arial"/>
                <w:b/>
                <w:i w:val="false"/>
                <w:color w:val="000000"/>
                <w:sz w:val="15"/>
              </w:rPr>
              <w:t>6. ДОКУМЕНТИ, ЩО ДОДАЮТЬСЯ</w:t>
            </w:r>
            <w:r>
              <w:rPr>
                <w:rFonts w:ascii="Arial"/>
                <w:b w:val="false"/>
                <w:i w:val="false"/>
                <w:color w:val="000000"/>
                <w:sz w:val="15"/>
              </w:rPr>
              <w:t xml:space="preserve"> (позначити потрібне):</w:t>
            </w:r>
          </w:p>
          <w:bookmarkEnd w:id="928"/>
          <w:bookmarkStart w:name="861" w:id="92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6.1. Доручення для ведення переговорів / підписання документів від імені заявника (власника реєстраційного посвідчення).</w:t>
            </w:r>
          </w:p>
          <w:bookmarkEnd w:id="929"/>
          <w:bookmarkStart w:name="862" w:id="930"/>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6.2. Перелік у хронологічному порядку усіх заяв про внесення змін, які подавалися до МОЗ з дати видачі реєстраційного посвідчення в Україні: перелік усіх затверджених змін або змін, що перебувають на розгляді (тип IА/IБ, тип II, зміни, що потребують нової реєстрації, термінові зміни, що стосуються безпеки лікарського засобу), включаючи дату подання, дату затвердження (якщо затверджені) та короткий опис змін, у формі порівняльної таблиці.</w:t>
            </w:r>
          </w:p>
          <w:bookmarkEnd w:id="930"/>
          <w:bookmarkStart w:name="863" w:id="93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6.3. Копія реєстраційного посвідчення в Україні разом із вкладками до реєстраційного посвідчення.</w:t>
            </w:r>
          </w:p>
          <w:bookmarkEnd w:id="931"/>
          <w:bookmarkStart w:name="864" w:id="93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6.4.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або письмове зобов'язання виробника, відповідального за випуск серії,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Сполучених Штатах Америки, Швейцарської Конфедерації, Японії, Австралії, Канаді або державах - членах Європейського Союзу.</w:t>
            </w:r>
          </w:p>
          <w:bookmarkEnd w:id="932"/>
          <w:bookmarkStart w:name="865" w:id="93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6.5. Копія документа, що підтверджує чинність реєстрації цього лікарського засобу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або посилання на інформацію про реєстрацію такого лікарського засобу. Надається посилання на цю інформацію на офіційному онлайн-ресурсі компетентного органу Сполучених Штатів Америки, Швейцарської Конфедерації, Японії, Австралії, Канади, Європейського Союзу (щодо лікарського засобу, зареєстрованого за централізованою процедурою).</w:t>
            </w:r>
          </w:p>
          <w:bookmarkEnd w:id="933"/>
        </w:tc>
      </w:tr>
    </w:tbl>
    <w:p>
      <w:pPr>
        <w:spacing/>
        <w:ind w:left="0"/>
        <w:jc w:val="left"/>
      </w:pPr>
      <w:r>
        <w:br/>
      </w:r>
    </w:p>
    <w:bookmarkStart w:name="866" w:id="934"/>
    <w:p>
      <w:pPr>
        <w:spacing w:after="0"/>
        <w:ind w:firstLine="240"/>
        <w:jc w:val="left"/>
      </w:pPr>
      <w:r>
        <w:rPr>
          <w:rFonts w:ascii="Arial"/>
          <w:b w:val="false"/>
          <w:i w:val="false"/>
          <w:color w:val="000000"/>
          <w:sz w:val="18"/>
        </w:rPr>
        <w:t xml:space="preserve"> </w:t>
      </w:r>
    </w:p>
    <w:bookmarkEnd w:id="934"/>
    <w:bookmarkStart w:name="2295" w:id="935"/>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 xml:space="preserve"> (пункт 1 розділу III)</w:t>
      </w:r>
    </w:p>
    <w:bookmarkEnd w:id="935"/>
    <w:bookmarkStart w:name="2296" w:id="936"/>
    <w:p>
      <w:pPr>
        <w:pStyle w:val="Heading3"/>
        <w:spacing w:after="0"/>
        <w:ind w:left="0"/>
        <w:jc w:val="center"/>
      </w:pPr>
      <w:r>
        <w:rPr>
          <w:rFonts w:ascii="Arial"/>
          <w:color w:val="000000"/>
          <w:sz w:val="27"/>
        </w:rPr>
        <w:t>ЗАЯВА</w:t>
      </w:r>
      <w:r>
        <w:br/>
      </w:r>
      <w:r>
        <w:rPr>
          <w:rFonts w:ascii="Arial"/>
          <w:color w:val="000000"/>
          <w:sz w:val="27"/>
        </w:rPr>
        <w:t>про внесення змін до реєстраційних матеріалів лікарського засобу, який зареєстрований компетентним органом Сполучених Штатів Америки,</w:t>
      </w:r>
      <w:r>
        <w:rPr>
          <w:rFonts w:ascii="Arial"/>
          <w:color w:val="000000"/>
          <w:sz w:val="27"/>
        </w:rPr>
        <w:t xml:space="preserve">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w:t>
      </w:r>
    </w:p>
    <w:bookmarkEnd w:id="93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73"/>
        <w:gridCol w:w="5717"/>
      </w:tblGrid>
      <w:tr>
        <w:trPr>
          <w:trHeight w:val="45" w:hRule="atLeast"/>
        </w:trPr>
        <w:tc>
          <w:tcPr>
            <w:tcW w:w="3973" w:type="dxa"/>
            <w:tcBorders>
              <w:top w:val="outset" w:color="000000" w:sz="8"/>
              <w:left w:val="outset" w:color="000000" w:sz="8"/>
              <w:bottom w:val="outset" w:color="000000" w:sz="8"/>
              <w:right w:val="outset" w:color="000000" w:sz="8"/>
            </w:tcBorders>
            <w:vAlign w:val="center"/>
          </w:tcPr>
          <w:bookmarkStart w:name="2297" w:id="937"/>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____________ 20__ року</w:t>
            </w:r>
          </w:p>
          <w:bookmarkEnd w:id="937"/>
        </w:tc>
        <w:tc>
          <w:tcPr>
            <w:tcW w:w="5717" w:type="dxa"/>
            <w:tcBorders>
              <w:top w:val="outset" w:color="000000" w:sz="8"/>
              <w:left w:val="outset" w:color="000000" w:sz="8"/>
              <w:bottom w:val="outset" w:color="000000" w:sz="8"/>
              <w:right w:val="outset" w:color="000000" w:sz="8"/>
            </w:tcBorders>
            <w:vAlign w:val="center"/>
          </w:tcPr>
          <w:bookmarkStart w:name="2298" w:id="938"/>
          <w:p>
            <w:pPr>
              <w:spacing w:after="0"/>
              <w:ind w:left="0"/>
              <w:jc w:val="left"/>
            </w:pPr>
            <w:r>
              <w:rPr>
                <w:rFonts w:ascii="Arial"/>
                <w:b w:val="false"/>
                <w:i w:val="false"/>
                <w:color w:val="000000"/>
                <w:sz w:val="15"/>
              </w:rPr>
              <w:t>N ______________</w:t>
            </w:r>
          </w:p>
          <w:bookmarkEnd w:id="9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165" w:hRule="atLeast"/>
        </w:trPr>
        <w:tc>
          <w:tcPr>
            <w:tcW w:w="9690" w:type="dxa"/>
            <w:tcBorders>
              <w:top w:val="outset" w:color="000000" w:sz="8"/>
              <w:left w:val="outset" w:color="000000" w:sz="8"/>
              <w:bottom w:val="outset" w:color="000000" w:sz="8"/>
              <w:right w:val="outset" w:color="000000" w:sz="8"/>
            </w:tcBorders>
            <w:vAlign w:val="center"/>
          </w:tcPr>
          <w:bookmarkStart w:name="2299" w:id="939"/>
          <w:p>
            <w:pPr>
              <w:spacing w:after="0"/>
              <w:ind w:left="0"/>
              <w:jc w:val="left"/>
            </w:pPr>
            <w:r>
              <w:rPr>
                <w:rFonts w:ascii="Arial"/>
                <w:b w:val="false"/>
                <w:i w:val="false"/>
                <w:color w:val="000000"/>
                <w:sz w:val="15"/>
              </w:rPr>
              <w:t>Я заявляю, що:</w:t>
            </w:r>
          </w:p>
          <w:bookmarkEnd w:id="939"/>
          <w:bookmarkStart w:name="2300" w:id="940"/>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немає інших змін, крім тих, що вказані у цій заяві (за винятком тих, що містяться в інших заявах, які подаються паралельно);</w:t>
            </w:r>
          </w:p>
          <w:bookmarkEnd w:id="940"/>
          <w:bookmarkStart w:name="2301" w:id="941"/>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усі умови, які встановлені для змін(и) до реєстраційних матеріалів лікарського засобу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виконуються (якщо необхідно);</w:t>
            </w:r>
          </w:p>
          <w:bookmarkEnd w:id="941"/>
          <w:bookmarkStart w:name="2302" w:id="942"/>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необхідні документи, що стосуються змін(и) реєстраційних матеріалів лікарського засобу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надано.</w:t>
            </w:r>
          </w:p>
          <w:bookmarkEnd w:id="942"/>
          <w:bookmarkStart w:name="2303" w:id="943"/>
          <w:p>
            <w:pPr>
              <w:spacing w:after="0"/>
              <w:ind w:left="0"/>
              <w:jc w:val="left"/>
            </w:pPr>
            <w:r>
              <w:rPr>
                <w:rFonts w:ascii="Arial"/>
                <w:b w:val="false"/>
                <w:i w:val="false"/>
                <w:color w:val="000000"/>
                <w:sz w:val="15"/>
              </w:rPr>
              <w:t>Зміни будуть введені (позначити потрібне):</w:t>
            </w:r>
          </w:p>
          <w:bookmarkEnd w:id="943"/>
          <w:bookmarkStart w:name="2304" w:id="944"/>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з наступного виробничого циклу / наступного випуску</w:t>
            </w:r>
          </w:p>
          <w:bookmarkEnd w:id="944"/>
          <w:bookmarkStart w:name="2305" w:id="945"/>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дата __________________________________</w:t>
            </w:r>
          </w:p>
          <w:bookmarkEnd w:id="945"/>
          <w:bookmarkStart w:name="2306" w:id="946"/>
          <w:p>
            <w:pPr>
              <w:spacing w:after="0"/>
              <w:ind w:left="0"/>
              <w:jc w:val="left"/>
            </w:pPr>
            <w:r>
              <w:rPr>
                <w:rFonts w:ascii="Arial"/>
                <w:b w:val="false"/>
                <w:i w:val="false"/>
                <w:color w:val="000000"/>
                <w:sz w:val="15"/>
              </w:rPr>
              <w:t>Усі внески буде сплачено відповідно до вимог чинного законодавства.</w:t>
            </w:r>
          </w:p>
          <w:bookmarkEnd w:id="946"/>
          <w:bookmarkStart w:name="2307" w:id="947"/>
          <w:p>
            <w:pPr>
              <w:spacing w:after="0"/>
              <w:ind w:left="0"/>
              <w:jc w:val="left"/>
            </w:pPr>
            <w:r>
              <w:rPr>
                <w:rFonts w:ascii="Arial"/>
                <w:b w:val="false"/>
                <w:i w:val="false"/>
                <w:color w:val="000000"/>
                <w:sz w:val="15"/>
              </w:rPr>
              <w:t>Я гарантую достовірність інформації, що міститься у наданих реєстраційних матеріалах.</w:t>
            </w:r>
          </w:p>
          <w:bookmarkEnd w:id="94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35"/>
              <w:gridCol w:w="4735"/>
            </w:tblGrid>
            <w:tr>
              <w:trPr>
                <w:trHeight w:val="195" w:hRule="atLeast"/>
              </w:trPr>
              <w:tc>
                <w:tcPr>
                  <w:tcW w:w="4735" w:type="dxa"/>
                  <w:tcBorders>
                    <w:top w:val="outset" w:color="000000" w:sz="8"/>
                    <w:left w:val="outset" w:color="000000" w:sz="8"/>
                    <w:bottom w:val="outset" w:color="000000" w:sz="8"/>
                    <w:right w:val="outset" w:color="000000" w:sz="8"/>
                  </w:tcBorders>
                  <w:vAlign w:val="center"/>
                </w:tcPr>
                <w:bookmarkStart w:name="2308" w:id="948"/>
                <w:p>
                  <w:pPr>
                    <w:spacing w:after="0"/>
                    <w:ind w:left="0"/>
                    <w:jc w:val="left"/>
                  </w:pPr>
                  <w:r>
                    <w:rPr>
                      <w:rFonts w:ascii="Arial"/>
                      <w:b/>
                      <w:i w:val="false"/>
                      <w:color w:val="000000"/>
                      <w:sz w:val="15"/>
                    </w:rPr>
                    <w:t>Основний підпис</w:t>
                  </w:r>
                  <w:r>
                    <w:rPr>
                      <w:rFonts w:ascii="Arial"/>
                      <w:b w:val="false"/>
                      <w:i w:val="false"/>
                      <w:color w:val="000000"/>
                      <w:sz w:val="15"/>
                    </w:rPr>
                    <w:t xml:space="preserve"> 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w:t>
                  </w:r>
                  <w:r>
                    <w:rPr>
                      <w:rFonts w:ascii="Arial"/>
                      <w:b w:val="false"/>
                      <w:i w:val="false"/>
                      <w:color w:val="000000"/>
                      <w:sz w:val="15"/>
                    </w:rPr>
                    <w:t xml:space="preserve">                                                  (П. І. Б.)</w:t>
                  </w:r>
                </w:p>
                <w:bookmarkEnd w:id="948"/>
              </w:tc>
              <w:tc>
                <w:tcPr>
                  <w:tcW w:w="4735" w:type="dxa"/>
                  <w:tcBorders>
                    <w:top w:val="outset" w:color="000000" w:sz="8"/>
                    <w:left w:val="outset" w:color="000000" w:sz="8"/>
                    <w:bottom w:val="outset" w:color="000000" w:sz="8"/>
                    <w:right w:val="outset" w:color="000000" w:sz="8"/>
                  </w:tcBorders>
                  <w:vAlign w:val="center"/>
                </w:tcPr>
                <w:bookmarkStart w:name="2309" w:id="94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w:t>
                  </w:r>
                  <w:r>
                    <w:rPr>
                      <w:rFonts w:ascii="Arial"/>
                      <w:b w:val="false"/>
                      <w:i w:val="false"/>
                      <w:color w:val="000000"/>
                      <w:sz w:val="15"/>
                    </w:rPr>
                    <w:t xml:space="preserve">                                                  (посада)</w:t>
                  </w:r>
                </w:p>
                <w:bookmarkEnd w:id="949"/>
                <w:bookmarkStart w:name="2310" w:id="950"/>
                <w:p>
                  <w:pPr>
                    <w:spacing w:after="0"/>
                    <w:ind w:left="0"/>
                    <w:jc w:val="left"/>
                  </w:pPr>
                  <w:r>
                    <w:rPr>
                      <w:rFonts w:ascii="Arial"/>
                      <w:b w:val="false"/>
                      <w:i w:val="false"/>
                      <w:color w:val="000000"/>
                      <w:sz w:val="15"/>
                    </w:rPr>
                    <w:t>"___" ____________ 20__ р.</w:t>
                  </w:r>
                </w:p>
                <w:bookmarkEnd w:id="950"/>
              </w:tc>
            </w:tr>
            <w:tr>
              <w:trPr>
                <w:trHeight w:val="195" w:hRule="atLeast"/>
              </w:trPr>
              <w:tc>
                <w:tcPr>
                  <w:tcW w:w="4735" w:type="dxa"/>
                  <w:tcBorders>
                    <w:top w:val="outset" w:color="000000" w:sz="8"/>
                    <w:left w:val="outset" w:color="000000" w:sz="8"/>
                    <w:bottom w:val="outset" w:color="000000" w:sz="8"/>
                    <w:right w:val="outset" w:color="000000" w:sz="8"/>
                  </w:tcBorders>
                  <w:vAlign w:val="center"/>
                </w:tcPr>
                <w:bookmarkStart w:name="2311" w:id="951"/>
                <w:p>
                  <w:pPr>
                    <w:spacing w:after="0"/>
                    <w:ind w:left="0"/>
                    <w:jc w:val="left"/>
                  </w:pPr>
                  <w:r>
                    <w:rPr>
                      <w:rFonts w:ascii="Arial"/>
                      <w:b/>
                      <w:i w:val="false"/>
                      <w:color w:val="000000"/>
                      <w:sz w:val="15"/>
                    </w:rPr>
                    <w:t>Другий підпис (за потреби)</w:t>
                  </w:r>
                  <w:r>
                    <w:rPr>
                      <w:rFonts w:ascii="Arial"/>
                      <w:b w:val="false"/>
                      <w:i w:val="false"/>
                      <w:color w:val="000000"/>
                      <w:sz w:val="15"/>
                    </w:rPr>
                    <w:t xml:space="preserve"> 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w:t>
                  </w:r>
                  <w:r>
                    <w:rPr>
                      <w:rFonts w:ascii="Arial"/>
                      <w:b w:val="false"/>
                      <w:i w:val="false"/>
                      <w:color w:val="000000"/>
                      <w:sz w:val="15"/>
                    </w:rPr>
                    <w:t xml:space="preserve">                                                 (П. І. Б.)</w:t>
                  </w:r>
                </w:p>
                <w:bookmarkEnd w:id="951"/>
              </w:tc>
              <w:tc>
                <w:tcPr>
                  <w:tcW w:w="4735" w:type="dxa"/>
                  <w:tcBorders>
                    <w:top w:val="outset" w:color="000000" w:sz="8"/>
                    <w:left w:val="outset" w:color="000000" w:sz="8"/>
                    <w:bottom w:val="outset" w:color="000000" w:sz="8"/>
                    <w:right w:val="outset" w:color="000000" w:sz="8"/>
                  </w:tcBorders>
                  <w:vAlign w:val="center"/>
                </w:tcPr>
                <w:bookmarkStart w:name="2312" w:id="95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w:t>
                  </w:r>
                  <w:r>
                    <w:rPr>
                      <w:rFonts w:ascii="Arial"/>
                      <w:b w:val="false"/>
                      <w:i w:val="false"/>
                      <w:color w:val="000000"/>
                      <w:sz w:val="15"/>
                    </w:rPr>
                    <w:t xml:space="preserve">                                                  (посада)</w:t>
                  </w:r>
                </w:p>
                <w:bookmarkEnd w:id="952"/>
                <w:bookmarkStart w:name="2313" w:id="953"/>
                <w:p>
                  <w:pPr>
                    <w:spacing w:after="0"/>
                    <w:ind w:left="0"/>
                    <w:jc w:val="left"/>
                  </w:pPr>
                  <w:r>
                    <w:rPr>
                      <w:rFonts w:ascii="Arial"/>
                      <w:b w:val="false"/>
                      <w:i w:val="false"/>
                      <w:color w:val="000000"/>
                      <w:sz w:val="15"/>
                    </w:rPr>
                    <w:t>"___" ____________ 20__ р.</w:t>
                  </w:r>
                </w:p>
                <w:bookmarkEnd w:id="953"/>
              </w:tc>
            </w:tr>
          </w:tbl>
          <w:p>
            <w:pPr>
              <w:spacing/>
              <w:ind w:left="0"/>
              <w:jc w:val="left"/>
            </w:pPr>
            <w:r>
              <w:br/>
            </w:r>
            <w:r>
              <w:br/>
            </w:r>
          </w:p>
          <w:bookmarkStart w:name="2314" w:id="954"/>
          <w:p>
            <w:pPr>
              <w:spacing w:after="0"/>
              <w:ind w:left="0"/>
              <w:jc w:val="left"/>
            </w:pPr>
          </w:p>
          <w:bookmarkEnd w:id="95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195" w:hRule="atLeast"/>
        </w:trPr>
        <w:tc>
          <w:tcPr>
            <w:tcW w:w="9690" w:type="dxa"/>
            <w:tcBorders>
              <w:top w:val="outset" w:color="000000" w:sz="8"/>
              <w:left w:val="outset" w:color="000000" w:sz="8"/>
              <w:bottom w:val="outset" w:color="000000" w:sz="8"/>
              <w:right w:val="outset" w:color="000000" w:sz="8"/>
            </w:tcBorders>
            <w:vAlign w:val="center"/>
          </w:tcPr>
          <w:bookmarkStart w:name="2315" w:id="955"/>
          <w:p>
            <w:pPr>
              <w:spacing w:after="0"/>
              <w:ind w:left="0"/>
              <w:jc w:val="left"/>
            </w:pPr>
            <w:r>
              <w:rPr>
                <w:rFonts w:ascii="Arial"/>
                <w:b w:val="false"/>
                <w:i w:val="false"/>
                <w:color w:val="000000"/>
                <w:sz w:val="15"/>
              </w:rPr>
              <w:t>Тип змін (позначте потрібне):</w:t>
            </w:r>
          </w:p>
          <w:bookmarkEnd w:id="955"/>
          <w:bookmarkStart w:name="2316" w:id="956"/>
          <w:p>
            <w:pPr>
              <w:spacing w:after="0"/>
              <w:ind w:left="0"/>
              <w:jc w:val="left"/>
            </w:pPr>
            <w:r>
              <w:rPr>
                <w:rFonts w:ascii="Arial"/>
                <w:b w:val="false"/>
                <w:i/>
                <w:color w:val="000000"/>
                <w:sz w:val="15"/>
              </w:rPr>
              <w:t xml:space="preserve">         Якщо згідно з класифікацією ЄС:</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Тип ІА</w:t>
            </w:r>
            <w:r>
              <w:rPr>
                <w:rFonts w:ascii="Arial"/>
                <w:b w:val="false"/>
                <w:i w:val="false"/>
                <w:color w:val="000000"/>
                <w:vertAlign w:val="subscript"/>
              </w:rPr>
              <w:t>нп</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Тип ІА</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Тип ІБ</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Тип ІІ</w:t>
            </w:r>
          </w:p>
          <w:bookmarkEnd w:id="956"/>
          <w:bookmarkStart w:name="2317" w:id="957"/>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безпека</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термінові обмеження, пов'язані із безпекою</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якість</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інші</w:t>
            </w:r>
          </w:p>
          <w:bookmarkEnd w:id="95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4069"/>
      </w:tblGrid>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18" w:id="958"/>
          <w:p>
            <w:pPr>
              <w:spacing w:after="0"/>
              <w:ind w:left="0"/>
              <w:jc w:val="left"/>
            </w:pPr>
            <w:r>
              <w:rPr>
                <w:rFonts w:ascii="Arial"/>
                <w:b/>
                <w:i w:val="false"/>
                <w:color w:val="000000"/>
                <w:sz w:val="15"/>
              </w:rPr>
              <w:t>Назва лікарського засобу</w:t>
            </w:r>
          </w:p>
          <w:bookmarkEnd w:id="958"/>
          <w:bookmarkStart w:name="2319" w:id="959"/>
          <w:p>
            <w:pPr>
              <w:spacing w:after="0"/>
              <w:ind w:left="0"/>
              <w:jc w:val="left"/>
            </w:pPr>
            <w:r>
              <w:rPr>
                <w:rFonts w:ascii="Arial"/>
                <w:b/>
                <w:i w:val="false"/>
                <w:color w:val="000000"/>
                <w:sz w:val="15"/>
              </w:rPr>
              <w:t xml:space="preserve"> </w:t>
            </w:r>
          </w:p>
          <w:bookmarkEnd w:id="959"/>
        </w:tc>
        <w:tc>
          <w:tcPr>
            <w:tcW w:w="4069" w:type="dxa"/>
            <w:tcBorders>
              <w:top w:val="outset" w:color="000000" w:sz="8"/>
              <w:left w:val="outset" w:color="000000" w:sz="8"/>
              <w:bottom w:val="outset" w:color="000000" w:sz="8"/>
              <w:right w:val="outset" w:color="000000" w:sz="8"/>
            </w:tcBorders>
            <w:vAlign w:val="center"/>
          </w:tcPr>
          <w:bookmarkStart w:name="2320" w:id="960"/>
          <w:p>
            <w:pPr>
              <w:spacing w:after="0"/>
              <w:ind w:left="0"/>
              <w:jc w:val="left"/>
            </w:pPr>
            <w:r>
              <w:rPr>
                <w:rFonts w:ascii="Arial"/>
                <w:b w:val="false"/>
                <w:i w:val="false"/>
                <w:color w:val="000000"/>
                <w:sz w:val="15"/>
              </w:rPr>
              <w:t xml:space="preserve"> </w:t>
            </w:r>
          </w:p>
          <w:bookmarkEnd w:id="960"/>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21" w:id="961"/>
          <w:p>
            <w:pPr>
              <w:spacing w:after="0"/>
              <w:ind w:left="0"/>
              <w:jc w:val="left"/>
            </w:pPr>
            <w:r>
              <w:rPr>
                <w:rFonts w:ascii="Arial"/>
                <w:b/>
                <w:i w:val="false"/>
                <w:color w:val="000000"/>
                <w:sz w:val="15"/>
              </w:rPr>
              <w:t>Діюча(і) речовина(и)</w:t>
            </w:r>
          </w:p>
          <w:bookmarkEnd w:id="961"/>
          <w:bookmarkStart w:name="2322" w:id="962"/>
          <w:p>
            <w:pPr>
              <w:spacing w:after="0"/>
              <w:ind w:left="0"/>
              <w:jc w:val="left"/>
            </w:pPr>
            <w:r>
              <w:rPr>
                <w:rFonts w:ascii="Arial"/>
                <w:b/>
                <w:i w:val="false"/>
                <w:color w:val="000000"/>
                <w:sz w:val="15"/>
              </w:rPr>
              <w:t xml:space="preserve"> </w:t>
            </w:r>
          </w:p>
          <w:bookmarkEnd w:id="962"/>
        </w:tc>
        <w:tc>
          <w:tcPr>
            <w:tcW w:w="4069" w:type="dxa"/>
            <w:tcBorders>
              <w:top w:val="outset" w:color="000000" w:sz="8"/>
              <w:left w:val="outset" w:color="000000" w:sz="8"/>
              <w:bottom w:val="outset" w:color="000000" w:sz="8"/>
              <w:right w:val="outset" w:color="000000" w:sz="8"/>
            </w:tcBorders>
            <w:vAlign w:val="center"/>
          </w:tcPr>
          <w:bookmarkStart w:name="2323" w:id="963"/>
          <w:p>
            <w:pPr>
              <w:spacing w:after="0"/>
              <w:ind w:left="0"/>
              <w:jc w:val="left"/>
            </w:pPr>
            <w:r>
              <w:rPr>
                <w:rFonts w:ascii="Arial"/>
                <w:b w:val="false"/>
                <w:i w:val="false"/>
                <w:color w:val="000000"/>
                <w:sz w:val="15"/>
              </w:rPr>
              <w:t xml:space="preserve"> </w:t>
            </w:r>
          </w:p>
          <w:bookmarkEnd w:id="963"/>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24" w:id="964"/>
          <w:p>
            <w:pPr>
              <w:spacing w:after="0"/>
              <w:ind w:left="0"/>
              <w:jc w:val="left"/>
            </w:pPr>
            <w:r>
              <w:rPr>
                <w:rFonts w:ascii="Arial"/>
                <w:b/>
                <w:i w:val="false"/>
                <w:color w:val="000000"/>
                <w:sz w:val="15"/>
              </w:rPr>
              <w:t>Лікарська форма, доза</w:t>
            </w:r>
          </w:p>
          <w:bookmarkEnd w:id="964"/>
          <w:bookmarkStart w:name="2325" w:id="965"/>
          <w:p>
            <w:pPr>
              <w:spacing w:after="0"/>
              <w:ind w:left="0"/>
              <w:jc w:val="left"/>
            </w:pPr>
            <w:r>
              <w:rPr>
                <w:rFonts w:ascii="Arial"/>
                <w:b/>
                <w:i w:val="false"/>
                <w:color w:val="000000"/>
                <w:sz w:val="15"/>
              </w:rPr>
              <w:t xml:space="preserve"> </w:t>
            </w:r>
          </w:p>
          <w:bookmarkEnd w:id="965"/>
        </w:tc>
        <w:tc>
          <w:tcPr>
            <w:tcW w:w="4069" w:type="dxa"/>
            <w:tcBorders>
              <w:top w:val="outset" w:color="000000" w:sz="8"/>
              <w:left w:val="outset" w:color="000000" w:sz="8"/>
              <w:bottom w:val="outset" w:color="000000" w:sz="8"/>
              <w:right w:val="outset" w:color="000000" w:sz="8"/>
            </w:tcBorders>
            <w:vAlign w:val="center"/>
          </w:tcPr>
          <w:bookmarkStart w:name="2326" w:id="966"/>
          <w:p>
            <w:pPr>
              <w:spacing w:after="0"/>
              <w:ind w:left="0"/>
              <w:jc w:val="left"/>
            </w:pPr>
            <w:r>
              <w:rPr>
                <w:rFonts w:ascii="Arial"/>
                <w:b w:val="false"/>
                <w:i w:val="false"/>
                <w:color w:val="000000"/>
                <w:sz w:val="15"/>
              </w:rPr>
              <w:t xml:space="preserve"> </w:t>
            </w:r>
          </w:p>
          <w:bookmarkEnd w:id="966"/>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27" w:id="967"/>
          <w:p>
            <w:pPr>
              <w:spacing w:after="0"/>
              <w:ind w:left="0"/>
              <w:jc w:val="left"/>
            </w:pPr>
            <w:r>
              <w:rPr>
                <w:rFonts w:ascii="Arial"/>
                <w:b/>
                <w:i w:val="false"/>
                <w:color w:val="000000"/>
                <w:sz w:val="15"/>
              </w:rPr>
              <w:t>Вид, розмір та комплектність упаковки</w:t>
            </w:r>
          </w:p>
          <w:bookmarkEnd w:id="967"/>
        </w:tc>
        <w:tc>
          <w:tcPr>
            <w:tcW w:w="4069" w:type="dxa"/>
            <w:tcBorders>
              <w:top w:val="outset" w:color="000000" w:sz="8"/>
              <w:left w:val="outset" w:color="000000" w:sz="8"/>
              <w:bottom w:val="outset" w:color="000000" w:sz="8"/>
              <w:right w:val="outset" w:color="000000" w:sz="8"/>
            </w:tcBorders>
            <w:vAlign w:val="center"/>
          </w:tcPr>
          <w:bookmarkStart w:name="2328" w:id="968"/>
          <w:p>
            <w:pPr>
              <w:spacing w:after="0"/>
              <w:ind w:left="0"/>
              <w:jc w:val="left"/>
            </w:pPr>
            <w:r>
              <w:rPr>
                <w:rFonts w:ascii="Arial"/>
                <w:b w:val="false"/>
                <w:i w:val="false"/>
                <w:color w:val="000000"/>
                <w:sz w:val="15"/>
              </w:rPr>
              <w:t xml:space="preserve"> </w:t>
            </w:r>
          </w:p>
          <w:bookmarkEnd w:id="968"/>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29" w:id="969"/>
          <w:p>
            <w:pPr>
              <w:spacing w:after="0"/>
              <w:ind w:left="0"/>
              <w:jc w:val="left"/>
            </w:pPr>
            <w:r>
              <w:rPr>
                <w:rFonts w:ascii="Arial"/>
                <w:b/>
                <w:i w:val="false"/>
                <w:color w:val="000000"/>
                <w:sz w:val="15"/>
              </w:rPr>
              <w:t>Номер(и) реєстраційного посвідчення</w:t>
            </w:r>
          </w:p>
          <w:bookmarkEnd w:id="969"/>
        </w:tc>
        <w:tc>
          <w:tcPr>
            <w:tcW w:w="4069" w:type="dxa"/>
            <w:tcBorders>
              <w:top w:val="outset" w:color="000000" w:sz="8"/>
              <w:left w:val="outset" w:color="000000" w:sz="8"/>
              <w:bottom w:val="outset" w:color="000000" w:sz="8"/>
              <w:right w:val="outset" w:color="000000" w:sz="8"/>
            </w:tcBorders>
            <w:vAlign w:val="center"/>
          </w:tcPr>
          <w:bookmarkStart w:name="2330" w:id="970"/>
          <w:p>
            <w:pPr>
              <w:spacing w:after="0"/>
              <w:ind w:left="0"/>
              <w:jc w:val="left"/>
            </w:pPr>
            <w:r>
              <w:rPr>
                <w:rFonts w:ascii="Arial"/>
                <w:b w:val="false"/>
                <w:i w:val="false"/>
                <w:color w:val="000000"/>
                <w:sz w:val="15"/>
              </w:rPr>
              <w:t xml:space="preserve"> </w:t>
            </w:r>
          </w:p>
          <w:bookmarkEnd w:id="970"/>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31" w:id="971"/>
          <w:p>
            <w:pPr>
              <w:spacing w:after="0"/>
              <w:ind w:left="0"/>
              <w:jc w:val="left"/>
            </w:pPr>
            <w:r>
              <w:rPr>
                <w:rFonts w:ascii="Arial"/>
                <w:b/>
                <w:i w:val="false"/>
                <w:color w:val="000000"/>
                <w:sz w:val="15"/>
              </w:rPr>
              <w:t>Заявник</w:t>
            </w:r>
          </w:p>
          <w:bookmarkEnd w:id="971"/>
          <w:bookmarkStart w:name="2332" w:id="972"/>
          <w:p>
            <w:pPr>
              <w:spacing w:after="0"/>
              <w:ind w:left="0"/>
              <w:jc w:val="left"/>
            </w:pPr>
            <w:r>
              <w:rPr>
                <w:rFonts w:ascii="Arial"/>
                <w:b/>
                <w:i w:val="false"/>
                <w:color w:val="000000"/>
                <w:sz w:val="15"/>
              </w:rPr>
              <w:t xml:space="preserve"> </w:t>
            </w:r>
          </w:p>
          <w:bookmarkEnd w:id="972"/>
        </w:tc>
        <w:tc>
          <w:tcPr>
            <w:tcW w:w="4069" w:type="dxa"/>
            <w:tcBorders>
              <w:top w:val="outset" w:color="000000" w:sz="8"/>
              <w:left w:val="outset" w:color="000000" w:sz="8"/>
              <w:bottom w:val="outset" w:color="000000" w:sz="8"/>
              <w:right w:val="outset" w:color="000000" w:sz="8"/>
            </w:tcBorders>
            <w:vAlign w:val="center"/>
          </w:tcPr>
          <w:bookmarkStart w:name="2333" w:id="973"/>
          <w:p>
            <w:pPr>
              <w:spacing w:after="0"/>
              <w:ind w:left="0"/>
              <w:jc w:val="left"/>
            </w:pPr>
            <w:r>
              <w:rPr>
                <w:rFonts w:ascii="Arial"/>
                <w:b w:val="false"/>
                <w:i w:val="false"/>
                <w:color w:val="000000"/>
                <w:sz w:val="15"/>
              </w:rPr>
              <w:t xml:space="preserve"> </w:t>
            </w:r>
          </w:p>
          <w:bookmarkEnd w:id="973"/>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34" w:id="974"/>
          <w:p>
            <w:pPr>
              <w:spacing w:after="0"/>
              <w:ind w:left="0"/>
              <w:jc w:val="left"/>
            </w:pPr>
            <w:r>
              <w:rPr>
                <w:rFonts w:ascii="Arial"/>
                <w:b/>
                <w:i w:val="false"/>
                <w:color w:val="000000"/>
                <w:sz w:val="15"/>
              </w:rPr>
              <w:t>Виробник, відповідальний за випуск серії</w:t>
            </w:r>
          </w:p>
          <w:bookmarkEnd w:id="974"/>
        </w:tc>
        <w:tc>
          <w:tcPr>
            <w:tcW w:w="4069" w:type="dxa"/>
            <w:tcBorders>
              <w:top w:val="outset" w:color="000000" w:sz="8"/>
              <w:left w:val="outset" w:color="000000" w:sz="8"/>
              <w:bottom w:val="outset" w:color="000000" w:sz="8"/>
              <w:right w:val="outset" w:color="000000" w:sz="8"/>
            </w:tcBorders>
            <w:vAlign w:val="center"/>
          </w:tcPr>
          <w:bookmarkStart w:name="2335" w:id="975"/>
          <w:p>
            <w:pPr>
              <w:spacing w:after="0"/>
              <w:ind w:left="0"/>
              <w:jc w:val="left"/>
            </w:pPr>
            <w:r>
              <w:rPr>
                <w:rFonts w:ascii="Arial"/>
                <w:b w:val="false"/>
                <w:i w:val="false"/>
                <w:color w:val="000000"/>
                <w:sz w:val="15"/>
              </w:rPr>
              <w:t xml:space="preserve"> </w:t>
            </w:r>
          </w:p>
          <w:bookmarkEnd w:id="975"/>
        </w:tc>
      </w:tr>
      <w:tr>
        <w:trPr>
          <w:trHeight w:val="135" w:hRule="atLeast"/>
        </w:trPr>
        <w:tc>
          <w:tcPr>
            <w:tcW w:w="5621" w:type="dxa"/>
            <w:tcBorders>
              <w:top w:val="outset" w:color="000000" w:sz="8"/>
              <w:left w:val="outset" w:color="000000" w:sz="8"/>
              <w:bottom w:val="outset" w:color="000000" w:sz="8"/>
              <w:right w:val="outset" w:color="000000" w:sz="8"/>
            </w:tcBorders>
            <w:vAlign w:val="center"/>
          </w:tcPr>
          <w:bookmarkStart w:name="2336" w:id="976"/>
          <w:p>
            <w:pPr>
              <w:spacing w:after="0"/>
              <w:ind w:left="0"/>
              <w:jc w:val="left"/>
            </w:pPr>
            <w:r>
              <w:rPr>
                <w:rFonts w:ascii="Arial"/>
                <w:b/>
                <w:i w:val="false"/>
                <w:color w:val="000000"/>
                <w:sz w:val="15"/>
              </w:rPr>
              <w:t>Уповноважена особа, що виступає від імені заявника</w:t>
            </w:r>
          </w:p>
          <w:bookmarkEnd w:id="976"/>
        </w:tc>
        <w:tc>
          <w:tcPr>
            <w:tcW w:w="4069" w:type="dxa"/>
            <w:tcBorders>
              <w:top w:val="outset" w:color="000000" w:sz="8"/>
              <w:left w:val="outset" w:color="000000" w:sz="8"/>
              <w:bottom w:val="outset" w:color="000000" w:sz="8"/>
              <w:right w:val="outset" w:color="000000" w:sz="8"/>
            </w:tcBorders>
            <w:vAlign w:val="center"/>
          </w:tcPr>
          <w:bookmarkStart w:name="2337" w:id="977"/>
          <w:p>
            <w:pPr>
              <w:spacing w:after="0"/>
              <w:ind w:left="0"/>
              <w:jc w:val="left"/>
            </w:pPr>
            <w:r>
              <w:rPr>
                <w:rFonts w:ascii="Arial"/>
                <w:b w:val="false"/>
                <w:i w:val="false"/>
                <w:color w:val="000000"/>
                <w:sz w:val="15"/>
              </w:rPr>
              <w:t xml:space="preserve"> </w:t>
            </w:r>
          </w:p>
          <w:bookmarkEnd w:id="97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38" w:id="978"/>
          <w:p>
            <w:pPr>
              <w:spacing w:after="0"/>
              <w:ind w:left="0"/>
              <w:jc w:val="left"/>
            </w:pPr>
            <w:r>
              <w:rPr>
                <w:rFonts w:ascii="Arial"/>
                <w:b/>
                <w:i w:val="false"/>
                <w:color w:val="000000"/>
                <w:sz w:val="15"/>
              </w:rPr>
              <w:t>Примітка.</w:t>
            </w:r>
            <w:r>
              <w:rPr>
                <w:rFonts w:ascii="Arial"/>
                <w:b w:val="false"/>
                <w:i w:val="false"/>
                <w:color w:val="000000"/>
                <w:sz w:val="15"/>
              </w:rPr>
              <w:t xml:space="preserve"> Додати завірену підписом уповноваженої особи заявника копію заяви про внесення змін, яка подавалась до компетентного органу референтної країни.</w:t>
            </w:r>
          </w:p>
          <w:bookmarkEnd w:id="978"/>
        </w:tc>
      </w:tr>
    </w:tbl>
    <w:p>
      <w:pPr>
        <w:spacing/>
        <w:ind w:left="0"/>
        <w:jc w:val="left"/>
      </w:pPr>
      <w:r>
        <w:br/>
      </w:r>
    </w:p>
    <w:bookmarkStart w:name="2339" w:id="979"/>
    <w:p>
      <w:pPr>
        <w:spacing w:after="0"/>
        <w:ind w:firstLine="240"/>
        <w:jc w:val="right"/>
      </w:pPr>
      <w:r>
        <w:rPr>
          <w:rFonts w:ascii="Arial"/>
          <w:b w:val="false"/>
          <w:i w:val="false"/>
          <w:color w:val="000000"/>
          <w:sz w:val="18"/>
        </w:rPr>
        <w:t>(додаток 5 у редакції наказу Міністерства</w:t>
      </w:r>
      <w:r>
        <w:br/>
      </w:r>
      <w:r>
        <w:rPr>
          <w:rFonts w:ascii="Arial"/>
          <w:b w:val="false"/>
          <w:i w:val="false"/>
          <w:color w:val="000000"/>
          <w:sz w:val="18"/>
        </w:rPr>
        <w:t>охорони здоров'я України від 02.10.2017 р. N 1202)</w:t>
      </w:r>
    </w:p>
    <w:bookmarkEnd w:id="979"/>
    <w:bookmarkStart w:name="2157" w:id="980"/>
    <w:p>
      <w:pPr>
        <w:spacing w:after="0"/>
        <w:ind w:firstLine="240"/>
        <w:jc w:val="left"/>
      </w:pPr>
      <w:r>
        <w:rPr>
          <w:rFonts w:ascii="Arial"/>
          <w:b w:val="false"/>
          <w:i w:val="false"/>
          <w:color w:val="000000"/>
          <w:sz w:val="18"/>
        </w:rPr>
        <w:t xml:space="preserve"> </w:t>
      </w:r>
    </w:p>
    <w:bookmarkEnd w:id="980"/>
    <w:bookmarkStart w:name="2158" w:id="981"/>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1 розділу III)</w:t>
      </w:r>
    </w:p>
    <w:bookmarkEnd w:id="981"/>
    <w:bookmarkStart w:name="2159" w:id="982"/>
    <w:p>
      <w:pPr>
        <w:pStyle w:val="Heading3"/>
        <w:spacing w:after="0"/>
        <w:ind w:left="0"/>
        <w:jc w:val="center"/>
      </w:pPr>
      <w:r>
        <w:rPr>
          <w:rFonts w:ascii="Arial"/>
          <w:color w:val="000000"/>
          <w:sz w:val="27"/>
        </w:rPr>
        <w:t>ПЕРЕЛІК МАТЕРІАЛІВ ПРО ВНЕСЕННЯ ЗМІН ДО РЕЄСТРАЦІЙНИХ МАТЕРІАЛІВ, ЩО НАДАЮТЬСЯ ДЛЯ РОЗГЛЯДУ</w:t>
      </w:r>
    </w:p>
    <w:bookmarkEnd w:id="982"/>
    <w:bookmarkStart w:name="2160" w:id="983"/>
    <w:p>
      <w:pPr>
        <w:spacing w:after="0"/>
        <w:ind w:firstLine="240"/>
        <w:jc w:val="left"/>
      </w:pPr>
      <w:r>
        <w:rPr>
          <w:rFonts w:ascii="Arial"/>
          <w:b w:val="false"/>
          <w:i w:val="false"/>
          <w:color w:val="000000"/>
          <w:sz w:val="18"/>
        </w:rPr>
        <w:t>1. У разі внесення змін:</w:t>
      </w:r>
    </w:p>
    <w:bookmarkEnd w:id="983"/>
    <w:bookmarkStart w:name="2161" w:id="984"/>
    <w:p>
      <w:pPr>
        <w:spacing w:after="0"/>
        <w:ind w:firstLine="240"/>
        <w:jc w:val="left"/>
      </w:pPr>
      <w:r>
        <w:rPr>
          <w:rFonts w:ascii="Arial"/>
          <w:b w:val="false"/>
          <w:i w:val="false"/>
          <w:color w:val="000000"/>
          <w:sz w:val="18"/>
        </w:rPr>
        <w:t xml:space="preserve">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w:t>
      </w:r>
      <w:r>
        <w:rPr>
          <w:rFonts w:ascii="Arial"/>
          <w:b/>
          <w:i w:val="false"/>
          <w:color w:val="000000"/>
          <w:sz w:val="18"/>
        </w:rPr>
        <w:t>з видачею</w:t>
      </w:r>
      <w:r>
        <w:rPr>
          <w:rFonts w:ascii="Arial"/>
          <w:b w:val="false"/>
          <w:i w:val="false"/>
          <w:color w:val="000000"/>
          <w:sz w:val="18"/>
        </w:rPr>
        <w:t xml:space="preserve"> відповідним компетентним органом окремого підтвердного документа, або</w:t>
      </w:r>
    </w:p>
    <w:bookmarkEnd w:id="984"/>
    <w:bookmarkStart w:name="2162" w:id="985"/>
    <w:p>
      <w:pPr>
        <w:spacing w:after="0"/>
        <w:ind w:firstLine="240"/>
        <w:jc w:val="left"/>
      </w:pPr>
      <w:r>
        <w:rPr>
          <w:rFonts w:ascii="Arial"/>
          <w:b w:val="false"/>
          <w:i w:val="false"/>
          <w:color w:val="000000"/>
          <w:sz w:val="18"/>
        </w:rPr>
        <w:t xml:space="preserve">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w:t>
      </w:r>
      <w:r>
        <w:rPr>
          <w:rFonts w:ascii="Arial"/>
          <w:b/>
          <w:i w:val="false"/>
          <w:color w:val="000000"/>
          <w:sz w:val="18"/>
        </w:rPr>
        <w:t>без видачі</w:t>
      </w:r>
      <w:r>
        <w:rPr>
          <w:rFonts w:ascii="Arial"/>
          <w:b w:val="false"/>
          <w:i w:val="false"/>
          <w:color w:val="000000"/>
          <w:sz w:val="18"/>
        </w:rPr>
        <w:t xml:space="preserve"> відповідним компетентним органом окремого підтвердного документа,</w:t>
      </w:r>
    </w:p>
    <w:bookmarkEnd w:id="985"/>
    <w:bookmarkStart w:name="2163" w:id="986"/>
    <w:p>
      <w:pPr>
        <w:spacing w:after="0"/>
        <w:ind w:firstLine="240"/>
        <w:jc w:val="left"/>
      </w:pPr>
      <w:r>
        <w:rPr>
          <w:rFonts w:ascii="Arial"/>
          <w:b w:val="false"/>
          <w:i w:val="false"/>
          <w:color w:val="000000"/>
          <w:sz w:val="18"/>
        </w:rPr>
        <w:t>заявник подає до Центру такі документи:</w:t>
      </w:r>
    </w:p>
    <w:bookmarkEnd w:id="986"/>
    <w:bookmarkStart w:name="2164" w:id="987"/>
    <w:p>
      <w:pPr>
        <w:spacing w:after="0"/>
        <w:ind w:firstLine="240"/>
        <w:jc w:val="left"/>
      </w:pPr>
      <w:r>
        <w:rPr>
          <w:rFonts w:ascii="Arial"/>
          <w:b w:val="false"/>
          <w:i w:val="false"/>
          <w:color w:val="000000"/>
          <w:sz w:val="18"/>
        </w:rPr>
        <w:t>пакет змін з відповідними розділами матеріалів реєстраційного досьє, в які внесено зміни у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w:t>
      </w:r>
    </w:p>
    <w:bookmarkEnd w:id="987"/>
    <w:bookmarkStart w:name="2341" w:id="988"/>
    <w:p>
      <w:pPr>
        <w:spacing w:after="0"/>
        <w:ind w:firstLine="240"/>
        <w:jc w:val="right"/>
      </w:pPr>
      <w:r>
        <w:rPr>
          <w:rFonts w:ascii="Arial"/>
          <w:b w:val="false"/>
          <w:i w:val="false"/>
          <w:color w:val="000000"/>
          <w:sz w:val="18"/>
        </w:rPr>
        <w:t>(абзац п'ятий пункту 1 із змінами, внесеними згідно з наказом</w:t>
      </w:r>
      <w:r>
        <w:br/>
      </w:r>
      <w:r>
        <w:rPr>
          <w:rFonts w:ascii="Arial"/>
          <w:b w:val="false"/>
          <w:i w:val="false"/>
          <w:color w:val="000000"/>
          <w:sz w:val="18"/>
        </w:rPr>
        <w:t xml:space="preserve"> Міністерства охорони здоров'я України від 02.10.2017 р. N 1202)</w:t>
      </w:r>
    </w:p>
    <w:bookmarkEnd w:id="988"/>
    <w:bookmarkStart w:name="2165" w:id="989"/>
    <w:p>
      <w:pPr>
        <w:spacing w:after="0"/>
        <w:ind w:firstLine="240"/>
        <w:jc w:val="left"/>
      </w:pPr>
      <w:r>
        <w:rPr>
          <w:rFonts w:ascii="Arial"/>
          <w:b w:val="false"/>
          <w:i w:val="false"/>
          <w:color w:val="000000"/>
          <w:sz w:val="18"/>
        </w:rPr>
        <w:t>оновлені матеріали щодо методів контролю якості лікарського засобу (за наявності);</w:t>
      </w:r>
    </w:p>
    <w:bookmarkEnd w:id="989"/>
    <w:bookmarkStart w:name="2166" w:id="990"/>
    <w:p>
      <w:pPr>
        <w:spacing w:after="0"/>
        <w:ind w:firstLine="240"/>
        <w:jc w:val="left"/>
      </w:pPr>
      <w:r>
        <w:rPr>
          <w:rFonts w:ascii="Arial"/>
          <w:b w:val="false"/>
          <w:i w:val="false"/>
          <w:color w:val="000000"/>
          <w:sz w:val="18"/>
        </w:rPr>
        <w:t xml:space="preserve">оновлений текст маркування, викладений згідно з вимогами </w:t>
      </w:r>
      <w:r>
        <w:rPr>
          <w:rFonts w:ascii="Arial"/>
          <w:b w:val="false"/>
          <w:i w:val="false"/>
          <w:color w:val="000000"/>
          <w:sz w:val="18"/>
        </w:rPr>
        <w:t>додатка 23 до Порядку експертизи</w:t>
      </w:r>
      <w:r>
        <w:rPr>
          <w:rFonts w:ascii="Arial"/>
          <w:b w:val="false"/>
          <w:i w:val="false"/>
          <w:color w:val="000000"/>
          <w:sz w:val="18"/>
        </w:rPr>
        <w:t xml:space="preserve"> (за необхідності);</w:t>
      </w:r>
    </w:p>
    <w:bookmarkEnd w:id="990"/>
    <w:bookmarkStart w:name="2167" w:id="991"/>
    <w:p>
      <w:pPr>
        <w:spacing w:after="0"/>
        <w:ind w:firstLine="240"/>
        <w:jc w:val="left"/>
      </w:pPr>
      <w:r>
        <w:rPr>
          <w:rFonts w:ascii="Arial"/>
          <w:b w:val="false"/>
          <w:i w:val="false"/>
          <w:color w:val="000000"/>
          <w:sz w:val="18"/>
        </w:rPr>
        <w:t xml:space="preserve">оновлена інструкція про застосування лікарського засобу, викладена згідно з вимогами </w:t>
      </w:r>
      <w:r>
        <w:rPr>
          <w:rFonts w:ascii="Arial"/>
          <w:b w:val="false"/>
          <w:i w:val="false"/>
          <w:color w:val="000000"/>
          <w:sz w:val="18"/>
        </w:rPr>
        <w:t>додатка 20 до Порядку експертизи</w:t>
      </w:r>
      <w:r>
        <w:rPr>
          <w:rFonts w:ascii="Arial"/>
          <w:b w:val="false"/>
          <w:i w:val="false"/>
          <w:color w:val="000000"/>
          <w:sz w:val="18"/>
        </w:rPr>
        <w:t xml:space="preserve">*, та оновлена коротка характеристика лікарського засобу*, викладена згідно з вимогами </w:t>
      </w:r>
      <w:r>
        <w:rPr>
          <w:rFonts w:ascii="Arial"/>
          <w:b w:val="false"/>
          <w:i w:val="false"/>
          <w:color w:val="000000"/>
          <w:sz w:val="18"/>
        </w:rPr>
        <w:t>додатка 22 до Порядку експертизи</w:t>
      </w:r>
      <w:r>
        <w:rPr>
          <w:rFonts w:ascii="Arial"/>
          <w:b w:val="false"/>
          <w:i w:val="false"/>
          <w:color w:val="000000"/>
          <w:sz w:val="18"/>
        </w:rPr>
        <w:t>.</w:t>
      </w:r>
    </w:p>
    <w:bookmarkEnd w:id="991"/>
    <w:bookmarkStart w:name="2168" w:id="992"/>
    <w:p>
      <w:pPr>
        <w:spacing w:after="0"/>
        <w:ind w:firstLine="240"/>
        <w:jc w:val="left"/>
      </w:pPr>
      <w:r>
        <w:rPr>
          <w:rFonts w:ascii="Arial"/>
          <w:b w:val="false"/>
          <w:i w:val="false"/>
          <w:color w:val="000000"/>
          <w:sz w:val="18"/>
        </w:rPr>
        <w:t xml:space="preserve">2. Крім документів, вказаних у пункті 1, у разі внесення змін, 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w:t>
      </w:r>
      <w:r>
        <w:rPr>
          <w:rFonts w:ascii="Arial"/>
          <w:b/>
          <w:i w:val="false"/>
          <w:color w:val="000000"/>
          <w:sz w:val="18"/>
        </w:rPr>
        <w:t>з видачею</w:t>
      </w:r>
      <w:r>
        <w:rPr>
          <w:rFonts w:ascii="Arial"/>
          <w:b w:val="false"/>
          <w:i w:val="false"/>
          <w:color w:val="000000"/>
          <w:sz w:val="18"/>
        </w:rPr>
        <w:t xml:space="preserve"> відповідним компетентним органом окремого підтвердного документа, заявник подає до Центру копію документа, що підтверджує внесення відповідних змін до реєстраційного досьє у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а у разі відсутності такого документа заявник подає до Центру посилання на інформацію про внесення таких змін, розміщену на веб-сайті відповідного компетентного органу Сполучених Штатів Америки, Швейцарської Конфедерації, Японії, Австралії, Канади або Європейського Союзу.</w:t>
      </w:r>
    </w:p>
    <w:bookmarkEnd w:id="992"/>
    <w:bookmarkStart w:name="2169" w:id="993"/>
    <w:p>
      <w:pPr>
        <w:spacing w:after="0"/>
        <w:ind w:firstLine="240"/>
        <w:jc w:val="left"/>
      </w:pPr>
      <w:r>
        <w:rPr>
          <w:rFonts w:ascii="Arial"/>
          <w:b w:val="false"/>
          <w:i w:val="false"/>
          <w:color w:val="000000"/>
          <w:sz w:val="18"/>
        </w:rPr>
        <w:t xml:space="preserve">3. Крім документів, вказаних у пункті 1, у разі внесення змін, внесення яких до відповідного реєстраційного досьє в Сполучених Штатах Америки, Швейцарської Конфедерації, Японії, Австралії, Канаді або Європейському Союзі (щодо лікарського засобу, зареєстрованого за централізованою процедурою) згідно із законодавством відповідної країни здійснюється </w:t>
      </w:r>
      <w:r>
        <w:rPr>
          <w:rFonts w:ascii="Arial"/>
          <w:b/>
          <w:i w:val="false"/>
          <w:color w:val="000000"/>
          <w:sz w:val="18"/>
        </w:rPr>
        <w:t>без видачі</w:t>
      </w:r>
      <w:r>
        <w:rPr>
          <w:rFonts w:ascii="Arial"/>
          <w:b w:val="false"/>
          <w:i w:val="false"/>
          <w:color w:val="000000"/>
          <w:sz w:val="18"/>
        </w:rPr>
        <w:t xml:space="preserve"> відповідним компетентним органом окремого підтвердного документа, заявник подає до Центру лист-підтвердження про те, що зміни до реєстраційних матеріалів не підлягають затвердженню компетентними органами Сполучених Штатів Америки, Швейцарської Конфедерації, Японії, Австралії, Канади або компетентним органом Європейського Союзу (для лікарського засобу, що зареєстрований за централізованою процедурою).</w:t>
      </w:r>
    </w:p>
    <w:bookmarkEnd w:id="993"/>
    <w:bookmarkStart w:name="2170" w:id="994"/>
    <w:p>
      <w:pPr>
        <w:spacing w:after="0"/>
        <w:ind w:firstLine="240"/>
        <w:jc w:val="left"/>
      </w:pPr>
      <w:r>
        <w:rPr>
          <w:rFonts w:ascii="Arial"/>
          <w:b w:val="false"/>
          <w:i w:val="false"/>
          <w:color w:val="000000"/>
          <w:sz w:val="18"/>
        </w:rPr>
        <w:t xml:space="preserve">4. У разі внесення змін, що обумовлені вимогами законодавства України, та у разі зміни заявника заявником подаються документи, передбачені </w:t>
      </w:r>
      <w:r>
        <w:rPr>
          <w:rFonts w:ascii="Arial"/>
          <w:b w:val="false"/>
          <w:i w:val="false"/>
          <w:color w:val="000000"/>
          <w:sz w:val="18"/>
        </w:rPr>
        <w:t>Порядком експертизи</w:t>
      </w:r>
      <w:r>
        <w:rPr>
          <w:rFonts w:ascii="Arial"/>
          <w:b w:val="false"/>
          <w:i w:val="false"/>
          <w:color w:val="000000"/>
          <w:sz w:val="18"/>
        </w:rPr>
        <w:t xml:space="preserve"> для відповідного типу змін.</w:t>
      </w:r>
    </w:p>
    <w:bookmarkEnd w:id="994"/>
    <w:bookmarkStart w:name="2171" w:id="995"/>
    <w:p>
      <w:pPr>
        <w:spacing w:after="0"/>
        <w:ind w:firstLine="240"/>
        <w:jc w:val="left"/>
      </w:pPr>
      <w:r>
        <w:rPr>
          <w:rFonts w:ascii="Arial"/>
          <w:b w:val="false"/>
          <w:i w:val="false"/>
          <w:color w:val="000000"/>
          <w:sz w:val="18"/>
        </w:rPr>
        <w:t>5. У разі внесення змін, пов'язаних з виправленням технічної помилки, заявник подає до Центру лист-звернення у довільній формі із зазначенням помилки та обґрунтування її виправлення.</w:t>
      </w:r>
    </w:p>
    <w:bookmarkEnd w:id="995"/>
    <w:bookmarkStart w:name="2172" w:id="99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Надається за наявності на вибір заявника.</w:t>
      </w:r>
    </w:p>
    <w:bookmarkEnd w:id="996"/>
    <w:bookmarkStart w:name="2173" w:id="997"/>
    <w:p>
      <w:pPr>
        <w:spacing w:after="0"/>
        <w:ind w:firstLine="240"/>
        <w:jc w:val="left"/>
      </w:pPr>
      <w:r>
        <w:rPr>
          <w:rFonts w:ascii="Arial"/>
          <w:b w:val="false"/>
          <w:i w:val="false"/>
          <w:color w:val="000000"/>
          <w:sz w:val="18"/>
        </w:rPr>
        <w:t xml:space="preserve"> </w:t>
      </w:r>
    </w:p>
    <w:bookmarkEnd w:id="997"/>
    <w:bookmarkStart w:name="2174" w:id="998"/>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1 розділу III)</w:t>
      </w:r>
    </w:p>
    <w:bookmarkEnd w:id="998"/>
    <w:bookmarkStart w:name="2175" w:id="999"/>
    <w:p>
      <w:pPr>
        <w:pStyle w:val="Heading3"/>
        <w:spacing w:after="0"/>
        <w:ind w:left="0"/>
        <w:jc w:val="center"/>
      </w:pPr>
      <w:r>
        <w:rPr>
          <w:rFonts w:ascii="Arial"/>
          <w:color w:val="000000"/>
          <w:sz w:val="27"/>
        </w:rPr>
        <w:t>ЛИСТ-ПІДТВЕРДЖЕННЯ</w:t>
      </w:r>
    </w:p>
    <w:bookmarkEnd w:id="99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176" w:id="1000"/>
          <w:p>
            <w:pPr>
              <w:spacing w:after="0"/>
              <w:ind w:left="0"/>
              <w:jc w:val="left"/>
            </w:pPr>
            <w:r>
              <w:rPr>
                <w:rFonts w:ascii="Arial"/>
                <w:b w:val="false"/>
                <w:i w:val="false"/>
                <w:color w:val="000000"/>
                <w:sz w:val="15"/>
              </w:rPr>
              <w:t>Заявник (представник заявника) __________________________________,</w:t>
            </w:r>
            <w:r>
              <w:br/>
            </w:r>
            <w:r>
              <w:rPr>
                <w:rFonts w:ascii="Arial"/>
                <w:b w:val="false"/>
                <w:i w:val="false"/>
                <w:color w:val="000000"/>
                <w:sz w:val="15"/>
              </w:rPr>
              <w:t xml:space="preserve">                                                                                                                                      (найменування)</w:t>
            </w:r>
            <w:r>
              <w:br/>
            </w:r>
            <w:r>
              <w:rPr>
                <w:rFonts w:ascii="Arial"/>
                <w:b w:val="false"/>
                <w:i w:val="false"/>
                <w:color w:val="000000"/>
                <w:sz w:val="15"/>
              </w:rPr>
              <w:t>в особі __________________________________,</w:t>
            </w:r>
            <w:r>
              <w:br/>
            </w:r>
            <w:r>
              <w:rPr>
                <w:rFonts w:ascii="Arial"/>
                <w:b w:val="false"/>
                <w:i w:val="false"/>
                <w:color w:val="000000"/>
                <w:sz w:val="15"/>
              </w:rPr>
              <w:t xml:space="preserve">                                                                                                       (П. І. Б.)</w:t>
            </w:r>
          </w:p>
          <w:bookmarkEnd w:id="1000"/>
          <w:bookmarkStart w:name="2177" w:id="1001"/>
          <w:p>
            <w:pPr>
              <w:spacing w:after="0"/>
              <w:ind w:left="0"/>
              <w:jc w:val="left"/>
            </w:pPr>
            <w:r>
              <w:rPr>
                <w:rFonts w:ascii="Arial"/>
                <w:b/>
                <w:i w:val="false"/>
                <w:color w:val="000000"/>
                <w:sz w:val="15"/>
              </w:rPr>
              <w:t>підтверджує:</w:t>
            </w:r>
          </w:p>
          <w:bookmarkEnd w:id="1001"/>
          <w:bookmarkStart w:name="2178" w:id="1002"/>
          <w:p>
            <w:pPr>
              <w:spacing w:after="0"/>
              <w:ind w:left="0"/>
              <w:jc w:val="left"/>
            </w:pPr>
            <w:r>
              <w:rPr>
                <w:rFonts w:ascii="Arial"/>
                <w:b/>
                <w:i w:val="false"/>
                <w:color w:val="000000"/>
                <w:sz w:val="15"/>
              </w:rPr>
              <w:t>зміни до реєстраційних матеріалів згідно з</w:t>
            </w:r>
            <w:r>
              <w:br/>
            </w:r>
            <w:r>
              <w:rPr>
                <w:rFonts w:ascii="Arial"/>
                <w:b/>
                <w:i w:val="false"/>
                <w:color w:val="000000"/>
                <w:sz w:val="15"/>
              </w:rPr>
              <w:t>__________________________________</w:t>
            </w:r>
            <w:r>
              <w:br/>
            </w:r>
            <w:r>
              <w:rPr>
                <w:rFonts w:ascii="Arial"/>
                <w:b w:val="false"/>
                <w:i/>
                <w:color w:val="000000"/>
                <w:sz w:val="15"/>
              </w:rPr>
              <w:t xml:space="preserve">                                                                        (нормативний акт відповідної країни, стаття)</w:t>
            </w:r>
            <w:r>
              <w:br/>
            </w:r>
            <w:r>
              <w:rPr>
                <w:rFonts w:ascii="Arial"/>
                <w:b/>
                <w:i w:val="false"/>
                <w:color w:val="000000"/>
                <w:sz w:val="15"/>
              </w:rPr>
              <w:t>не підлягають затвердженню компетентним органом Сполучених Штатів Америки, Швейцарської Конфедерації, Японії, Австралії, Канади або компетентним органом Європейського Союзу - для лікарського засобу, що зареєстрований за централізованою процедурою / матеріали про внесення змін до реєстраційних матеріалів, надані до</w:t>
            </w:r>
            <w:r>
              <w:rPr>
                <w:rFonts w:ascii="Arial"/>
                <w:b w:val="false"/>
                <w:i w:val="false"/>
                <w:color w:val="000000"/>
                <w:sz w:val="15"/>
              </w:rPr>
              <w:t xml:space="preserve"> Центру, є матеріалами, на підставі яких зміни були внесені у реєстраційне досьє регуляторним органом</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регуляторного органу)</w:t>
            </w:r>
            <w:r>
              <w:br/>
            </w:r>
            <w:r>
              <w:rPr>
                <w:rFonts w:ascii="Arial"/>
                <w:b w:val="false"/>
                <w:i w:val="false"/>
                <w:color w:val="000000"/>
                <w:sz w:val="15"/>
              </w:rPr>
              <w:t>__________________________________,</w:t>
            </w:r>
            <w:r>
              <w:br/>
            </w:r>
            <w:r>
              <w:rPr>
                <w:rFonts w:ascii="Arial"/>
                <w:b w:val="false"/>
                <w:i w:val="false"/>
                <w:color w:val="000000"/>
                <w:sz w:val="15"/>
              </w:rPr>
              <w:t xml:space="preserve">                                                                                                     (країна)</w:t>
            </w:r>
            <w:r>
              <w:br/>
            </w:r>
            <w:r>
              <w:rPr>
                <w:rFonts w:ascii="Arial"/>
                <w:b w:val="false"/>
                <w:i w:val="false"/>
                <w:color w:val="000000"/>
                <w:sz w:val="15"/>
              </w:rPr>
              <w:t xml:space="preserve">є </w:t>
            </w:r>
            <w:r>
              <w:rPr>
                <w:rFonts w:ascii="Arial"/>
                <w:b/>
                <w:i w:val="false"/>
                <w:color w:val="000000"/>
                <w:sz w:val="15"/>
              </w:rPr>
              <w:t>відповідальним</w:t>
            </w:r>
            <w:r>
              <w:rPr>
                <w:rFonts w:ascii="Arial"/>
                <w:b w:val="false"/>
                <w:i w:val="false"/>
                <w:color w:val="000000"/>
                <w:sz w:val="15"/>
              </w:rPr>
              <w:t xml:space="preserve"> за ефективність, безпеку та якість зареєстрованого лікарського засобу</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(назва лікарського засобу із зазначенням лікарської форми та дози)</w:t>
            </w:r>
            <w:r>
              <w:br/>
            </w:r>
            <w:r>
              <w:rPr>
                <w:rFonts w:ascii="Arial"/>
                <w:b w:val="false"/>
                <w:i w:val="false"/>
                <w:color w:val="000000"/>
                <w:sz w:val="15"/>
              </w:rPr>
              <w:t xml:space="preserve">та </w:t>
            </w:r>
            <w:r>
              <w:rPr>
                <w:rFonts w:ascii="Arial"/>
                <w:b/>
                <w:i w:val="false"/>
                <w:color w:val="000000"/>
                <w:sz w:val="15"/>
              </w:rPr>
              <w:t>за достовірність інформації</w:t>
            </w:r>
            <w:r>
              <w:rPr>
                <w:rFonts w:ascii="Arial"/>
                <w:b w:val="false"/>
                <w:i w:val="false"/>
                <w:color w:val="000000"/>
                <w:sz w:val="15"/>
              </w:rPr>
              <w:t>, що міститься у наданих до Центру матеріалах, усі дані одержані заявником в установленому законодавством порядку і не порушують права третьої сторони, захищені патентом, свідоцтвом про знак для товарів та послуг,</w:t>
            </w:r>
            <w:r>
              <w:br/>
            </w:r>
            <w:r>
              <w:rPr>
                <w:rFonts w:ascii="Arial"/>
                <w:b w:val="false"/>
                <w:i w:val="false"/>
                <w:color w:val="000000"/>
                <w:sz w:val="15"/>
              </w:rPr>
              <w:t>всі передбачені збори буде сплачено відповідно до вимог законодавства.</w:t>
            </w:r>
          </w:p>
          <w:bookmarkEnd w:id="100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2179" w:id="1003"/>
          <w:p>
            <w:pPr>
              <w:spacing w:after="0"/>
              <w:ind w:left="0"/>
              <w:jc w:val="left"/>
            </w:pPr>
            <w:r>
              <w:rPr>
                <w:rFonts w:ascii="Arial"/>
                <w:b w:val="false"/>
                <w:i w:val="false"/>
                <w:color w:val="000000"/>
                <w:sz w:val="15"/>
              </w:rPr>
              <w:t>Від імені заявника</w:t>
            </w:r>
          </w:p>
          <w:bookmarkEnd w:id="1003"/>
        </w:tc>
        <w:tc>
          <w:tcPr>
            <w:tcW w:w="6976" w:type="dxa"/>
            <w:tcBorders>
              <w:top w:val="outset" w:color="000000" w:sz="8"/>
              <w:left w:val="outset" w:color="000000" w:sz="8"/>
              <w:bottom w:val="outset" w:color="000000" w:sz="8"/>
              <w:right w:val="outset" w:color="000000" w:sz="8"/>
            </w:tcBorders>
            <w:vAlign w:val="center"/>
          </w:tcPr>
          <w:bookmarkStart w:name="2180" w:id="1004"/>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1004"/>
          <w:bookmarkStart w:name="2181" w:id="1005"/>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1005"/>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2182" w:id="1006"/>
          <w:p>
            <w:pPr>
              <w:spacing w:after="0"/>
              <w:ind w:left="0"/>
              <w:jc w:val="left"/>
            </w:pPr>
            <w:r>
              <w:rPr>
                <w:rFonts w:ascii="Arial"/>
                <w:b w:val="false"/>
                <w:i w:val="false"/>
                <w:color w:val="000000"/>
                <w:sz w:val="15"/>
              </w:rPr>
              <w:t>М. П. (за наявності)</w:t>
            </w:r>
          </w:p>
          <w:bookmarkEnd w:id="1006"/>
        </w:tc>
        <w:tc>
          <w:tcPr>
            <w:tcW w:w="6976" w:type="dxa"/>
            <w:tcBorders>
              <w:top w:val="outset" w:color="000000" w:sz="8"/>
              <w:left w:val="outset" w:color="000000" w:sz="8"/>
              <w:bottom w:val="outset" w:color="000000" w:sz="8"/>
              <w:right w:val="outset" w:color="000000" w:sz="8"/>
            </w:tcBorders>
            <w:vAlign w:val="center"/>
          </w:tcPr>
          <w:bookmarkStart w:name="2183" w:id="1007"/>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1007"/>
        </w:tc>
      </w:tr>
    </w:tbl>
    <w:p>
      <w:pPr>
        <w:spacing/>
        <w:ind w:left="0"/>
        <w:jc w:val="left"/>
      </w:pPr>
      <w:r>
        <w:br/>
      </w:r>
    </w:p>
    <w:bookmarkStart w:name="2184" w:id="1008"/>
    <w:p>
      <w:pPr>
        <w:spacing w:after="0"/>
        <w:ind w:firstLine="240"/>
        <w:jc w:val="left"/>
      </w:pPr>
      <w:r>
        <w:rPr>
          <w:rFonts w:ascii="Arial"/>
          <w:b w:val="false"/>
          <w:i w:val="false"/>
          <w:color w:val="000000"/>
          <w:sz w:val="18"/>
        </w:rPr>
        <w:t xml:space="preserve"> </w:t>
      </w:r>
    </w:p>
    <w:bookmarkEnd w:id="1008"/>
    <w:bookmarkStart w:name="2185" w:id="1009"/>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br/>
      </w:r>
      <w:r>
        <w:rPr>
          <w:rFonts w:ascii="Arial"/>
          <w:b w:val="false"/>
          <w:i w:val="false"/>
          <w:color w:val="000000"/>
          <w:sz w:val="18"/>
        </w:rPr>
        <w:t>(пункт 11 розділу III)</w:t>
      </w:r>
    </w:p>
    <w:bookmarkEnd w:id="1009"/>
    <w:bookmarkStart w:name="2186" w:id="1010"/>
    <w:p>
      <w:pPr>
        <w:pStyle w:val="Heading3"/>
        <w:spacing w:after="0"/>
        <w:ind w:left="0"/>
        <w:jc w:val="center"/>
      </w:pPr>
      <w:r>
        <w:rPr>
          <w:rFonts w:ascii="Arial"/>
          <w:color w:val="000000"/>
          <w:sz w:val="27"/>
        </w:rPr>
        <w:t>ВИСНОВОК</w:t>
      </w:r>
      <w:r>
        <w:br/>
      </w:r>
      <w:r>
        <w:rPr>
          <w:rFonts w:ascii="Arial"/>
          <w:color w:val="000000"/>
          <w:sz w:val="27"/>
        </w:rPr>
        <w:t>про результати розгляду матеріалів про внесення змін до реєстраційних матеріалів</w:t>
      </w:r>
    </w:p>
    <w:bookmarkEnd w:id="101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187" w:id="1011"/>
          <w:p>
            <w:pPr>
              <w:spacing w:after="0"/>
              <w:ind w:left="0"/>
              <w:jc w:val="left"/>
            </w:pPr>
            <w:r>
              <w:rPr>
                <w:rFonts w:ascii="Arial"/>
                <w:b w:val="false"/>
                <w:i w:val="false"/>
                <w:color w:val="000000"/>
                <w:sz w:val="15"/>
              </w:rPr>
              <w:t xml:space="preserve">За результатами розгляду </w:t>
            </w:r>
            <w:r>
              <w:rPr>
                <w:rFonts w:ascii="Arial"/>
                <w:b/>
                <w:i w:val="false"/>
                <w:color w:val="000000"/>
                <w:sz w:val="15"/>
              </w:rPr>
              <w:t>матеріалів про внесення змін до реєстраційних матеріалів</w:t>
            </w:r>
            <w:r>
              <w:rPr>
                <w:rFonts w:ascii="Arial"/>
                <w:b w:val="false"/>
                <w:i w:val="false"/>
                <w:color w:val="000000"/>
                <w:sz w:val="15"/>
              </w:rPr>
              <w:t xml:space="preserve"> на лікарський засіб, який зареєстрований компетентним органом</w:t>
            </w:r>
            <w:r>
              <w:br/>
            </w:r>
            <w:r>
              <w:rPr>
                <w:rFonts w:ascii="Arial"/>
                <w:b w:val="false"/>
                <w:i w:val="false"/>
                <w:color w:val="000000"/>
                <w:sz w:val="15"/>
              </w:rPr>
              <w:t>__________________________________</w:t>
            </w:r>
            <w:r>
              <w:br/>
            </w:r>
            <w:r>
              <w:rPr>
                <w:rFonts w:ascii="Arial"/>
                <w:b w:val="false"/>
                <w:i w:val="false"/>
                <w:color w:val="000000"/>
                <w:sz w:val="15"/>
              </w:rPr>
              <w:t xml:space="preserve">                                                                                               (країна)</w:t>
            </w:r>
            <w:r>
              <w:br/>
            </w:r>
            <w:r>
              <w:rPr>
                <w:rFonts w:ascii="Arial"/>
                <w:b w:val="false"/>
                <w:i w:val="false"/>
                <w:color w:val="000000"/>
                <w:sz w:val="15"/>
              </w:rPr>
              <w:t>та застосовується на території __________________________________</w:t>
            </w:r>
            <w:r>
              <w:br/>
            </w:r>
            <w:r>
              <w:rPr>
                <w:rFonts w:ascii="Arial"/>
                <w:b w:val="false"/>
                <w:i w:val="false"/>
                <w:color w:val="000000"/>
                <w:sz w:val="15"/>
              </w:rPr>
              <w:t xml:space="preserve">                                                                                                                                   (країна(и))</w:t>
            </w:r>
          </w:p>
          <w:bookmarkEnd w:id="1011"/>
          <w:bookmarkStart w:name="2188" w:id="1012"/>
          <w:p>
            <w:pPr>
              <w:spacing w:after="0"/>
              <w:ind w:left="0"/>
              <w:jc w:val="left"/>
            </w:pPr>
            <w:r>
              <w:rPr>
                <w:rFonts w:ascii="Arial"/>
                <w:b/>
                <w:i w:val="false"/>
                <w:color w:val="000000"/>
                <w:sz w:val="15"/>
              </w:rPr>
              <w:t>Назва лікарського засобу</w:t>
            </w:r>
            <w:r>
              <w:rPr>
                <w:rFonts w:ascii="Arial"/>
                <w:b w:val="false"/>
                <w:i w:val="false"/>
                <w:color w:val="000000"/>
                <w:sz w:val="15"/>
              </w:rPr>
              <w:t xml:space="preserve"> __________________________________</w:t>
            </w:r>
          </w:p>
          <w:bookmarkEnd w:id="1012"/>
          <w:bookmarkStart w:name="2189" w:id="1013"/>
          <w:p>
            <w:pPr>
              <w:spacing w:after="0"/>
              <w:ind w:left="0"/>
              <w:jc w:val="left"/>
            </w:pPr>
            <w:r>
              <w:rPr>
                <w:rFonts w:ascii="Arial"/>
                <w:b/>
                <w:i w:val="false"/>
                <w:color w:val="000000"/>
                <w:sz w:val="15"/>
              </w:rPr>
              <w:t>Лікарська форма</w:t>
            </w:r>
            <w:r>
              <w:rPr>
                <w:rFonts w:ascii="Arial"/>
                <w:b w:val="false"/>
                <w:i w:val="false"/>
                <w:color w:val="000000"/>
                <w:sz w:val="15"/>
              </w:rPr>
              <w:t xml:space="preserve">, </w:t>
            </w:r>
            <w:r>
              <w:rPr>
                <w:rFonts w:ascii="Arial"/>
                <w:b/>
                <w:i w:val="false"/>
                <w:color w:val="000000"/>
                <w:sz w:val="15"/>
              </w:rPr>
              <w:t>сила дії (дозування)</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p>
          <w:bookmarkEnd w:id="1013"/>
          <w:bookmarkStart w:name="2190" w:id="1014"/>
          <w:p>
            <w:pPr>
              <w:spacing w:after="0"/>
              <w:ind w:left="0"/>
              <w:jc w:val="left"/>
            </w:pPr>
            <w:r>
              <w:rPr>
                <w:rFonts w:ascii="Arial"/>
                <w:b/>
                <w:i w:val="false"/>
                <w:color w:val="000000"/>
                <w:sz w:val="15"/>
              </w:rPr>
              <w:t>Упаковка</w:t>
            </w:r>
            <w:r>
              <w:rPr>
                <w:rFonts w:ascii="Arial"/>
                <w:b w:val="false"/>
                <w:i w:val="false"/>
                <w:color w:val="000000"/>
                <w:sz w:val="15"/>
              </w:rPr>
              <w:t>:</w:t>
            </w:r>
          </w:p>
          <w:bookmarkEnd w:id="1014"/>
          <w:bookmarkStart w:name="2191" w:id="1015"/>
          <w:p>
            <w:pPr>
              <w:spacing w:after="0"/>
              <w:ind w:left="0"/>
              <w:jc w:val="left"/>
            </w:pPr>
            <w:r>
              <w:rPr>
                <w:rFonts w:ascii="Arial"/>
                <w:b w:val="false"/>
                <w:i w:val="false"/>
                <w:color w:val="000000"/>
                <w:sz w:val="15"/>
              </w:rPr>
              <w:t>первинна __________________________________</w:t>
            </w:r>
          </w:p>
          <w:bookmarkEnd w:id="1015"/>
          <w:bookmarkStart w:name="2192" w:id="1016"/>
          <w:p>
            <w:pPr>
              <w:spacing w:after="0"/>
              <w:ind w:left="0"/>
              <w:jc w:val="left"/>
            </w:pPr>
            <w:r>
              <w:rPr>
                <w:rFonts w:ascii="Arial"/>
                <w:b w:val="false"/>
                <w:i w:val="false"/>
                <w:color w:val="000000"/>
                <w:sz w:val="15"/>
              </w:rPr>
              <w:t>вторинна __________________________________</w:t>
            </w:r>
          </w:p>
          <w:bookmarkEnd w:id="1016"/>
          <w:bookmarkStart w:name="2193" w:id="1017"/>
          <w:p>
            <w:pPr>
              <w:spacing w:after="0"/>
              <w:ind w:left="0"/>
              <w:jc w:val="left"/>
            </w:pPr>
            <w:r>
              <w:rPr>
                <w:rFonts w:ascii="Arial"/>
                <w:b/>
                <w:i w:val="false"/>
                <w:color w:val="000000"/>
                <w:sz w:val="15"/>
              </w:rPr>
              <w:t>Заявник (власник реєстраційного</w:t>
            </w:r>
            <w:r>
              <w:br/>
            </w:r>
            <w:r>
              <w:rPr>
                <w:rFonts w:ascii="Arial"/>
                <w:b/>
                <w:i w:val="false"/>
                <w:color w:val="000000"/>
                <w:sz w:val="15"/>
              </w:rPr>
              <w:t>посвідчення)</w:t>
            </w:r>
            <w:r>
              <w:rPr>
                <w:rFonts w:ascii="Arial"/>
                <w:b w:val="false"/>
                <w:i w:val="false"/>
                <w:color w:val="000000"/>
                <w:sz w:val="15"/>
              </w:rPr>
              <w:t xml:space="preserve"> __________________________________</w:t>
            </w:r>
          </w:p>
          <w:bookmarkEnd w:id="1017"/>
          <w:bookmarkStart w:name="2194" w:id="1018"/>
          <w:p>
            <w:pPr>
              <w:spacing w:after="0"/>
              <w:ind w:left="0"/>
              <w:jc w:val="left"/>
            </w:pPr>
            <w:r>
              <w:rPr>
                <w:rFonts w:ascii="Arial"/>
                <w:b/>
                <w:i w:val="false"/>
                <w:color w:val="000000"/>
                <w:sz w:val="15"/>
              </w:rPr>
              <w:t>Виробник</w:t>
            </w:r>
            <w:r>
              <w:rPr>
                <w:rFonts w:ascii="Arial"/>
                <w:b w:val="false"/>
                <w:i w:val="false"/>
                <w:color w:val="000000"/>
                <w:sz w:val="15"/>
              </w:rPr>
              <w:t xml:space="preserve"> __________________________________</w:t>
            </w:r>
          </w:p>
          <w:bookmarkEnd w:id="1018"/>
          <w:bookmarkStart w:name="2195" w:id="1019"/>
          <w:p>
            <w:pPr>
              <w:spacing w:after="0"/>
              <w:ind w:left="0"/>
              <w:jc w:val="left"/>
            </w:pPr>
            <w:r>
              <w:rPr>
                <w:rFonts w:ascii="Arial"/>
                <w:b w:val="false"/>
                <w:i w:val="false"/>
                <w:color w:val="000000"/>
                <w:sz w:val="15"/>
              </w:rPr>
              <w:t>Стислий опис змін __________________________________</w:t>
            </w:r>
          </w:p>
          <w:bookmarkEnd w:id="1019"/>
          <w:bookmarkStart w:name="2196" w:id="1020"/>
          <w:p>
            <w:pPr>
              <w:spacing w:after="0"/>
              <w:ind w:left="0"/>
              <w:jc w:val="left"/>
            </w:pPr>
            <w:r>
              <w:rPr>
                <w:rFonts w:ascii="Arial"/>
                <w:b w:val="false"/>
                <w:i w:val="false"/>
                <w:color w:val="000000"/>
                <w:sz w:val="15"/>
              </w:rPr>
              <w:t>Результати розгляду матеріалів про внесення змін до реєстраційних матеріалів:</w:t>
            </w:r>
          </w:p>
          <w:bookmarkEnd w:id="1020"/>
          <w:bookmarkStart w:name="2197" w:id="1021"/>
          <w:p>
            <w:pPr>
              <w:spacing w:after="0"/>
              <w:ind w:left="0"/>
              <w:jc w:val="left"/>
            </w:pPr>
            <w:r>
              <w:rPr>
                <w:rFonts w:ascii="Arial"/>
                <w:b w:val="false"/>
                <w:i w:val="false"/>
                <w:color w:val="000000"/>
                <w:sz w:val="15"/>
              </w:rPr>
              <w:t>Підтвердження затвердження змін відповідним компетентним органом</w:t>
            </w:r>
          </w:p>
          <w:bookmarkEnd w:id="1021"/>
          <w:bookmarkStart w:name="2198" w:id="1022"/>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надано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 надано</w:t>
            </w:r>
          </w:p>
          <w:bookmarkEnd w:id="1022"/>
          <w:bookmarkStart w:name="2199" w:id="1023"/>
          <w:p>
            <w:pPr>
              <w:spacing w:after="0"/>
              <w:ind w:left="0"/>
              <w:jc w:val="left"/>
            </w:pPr>
            <w:r>
              <w:rPr>
                <w:rFonts w:ascii="Arial"/>
                <w:b w:val="false"/>
                <w:i w:val="false"/>
                <w:color w:val="000000"/>
                <w:sz w:val="15"/>
              </w:rPr>
              <w:t>або</w:t>
            </w:r>
          </w:p>
          <w:bookmarkEnd w:id="1023"/>
          <w:bookmarkStart w:name="2200" w:id="1024"/>
          <w:p>
            <w:pPr>
              <w:spacing w:after="0"/>
              <w:ind w:left="0"/>
              <w:jc w:val="left"/>
            </w:pPr>
            <w:r>
              <w:rPr>
                <w:rFonts w:ascii="Arial"/>
                <w:b w:val="false"/>
                <w:i w:val="false"/>
                <w:color w:val="000000"/>
                <w:sz w:val="15"/>
              </w:rPr>
              <w:t>Лист-підтвердження заявника про те, що зміни до реєстраційних матеріалів не підлягають затвердженню відповідним компетентним органом</w:t>
            </w:r>
          </w:p>
          <w:bookmarkEnd w:id="1024"/>
          <w:bookmarkStart w:name="2201" w:id="102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надано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 надано</w:t>
            </w:r>
          </w:p>
          <w:bookmarkEnd w:id="1025"/>
          <w:bookmarkStart w:name="2202" w:id="1026"/>
          <w:p>
            <w:pPr>
              <w:spacing w:after="0"/>
              <w:ind w:left="0"/>
              <w:jc w:val="left"/>
            </w:pPr>
            <w:r>
              <w:rPr>
                <w:rFonts w:ascii="Arial"/>
                <w:b w:val="false"/>
                <w:i w:val="false"/>
                <w:color w:val="000000"/>
                <w:sz w:val="15"/>
              </w:rPr>
              <w:t>Відповідні розділи матеріалів реєстраційного досьє, в які внесено зміни (за наявності)</w:t>
            </w:r>
          </w:p>
          <w:bookmarkEnd w:id="1026"/>
          <w:bookmarkStart w:name="2203" w:id="1027"/>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надано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 надано</w:t>
            </w:r>
          </w:p>
          <w:bookmarkEnd w:id="1027"/>
          <w:bookmarkStart w:name="2204" w:id="1028"/>
          <w:p>
            <w:pPr>
              <w:spacing w:after="0"/>
              <w:ind w:left="0"/>
              <w:jc w:val="left"/>
            </w:pPr>
            <w:r>
              <w:rPr>
                <w:rFonts w:ascii="Arial"/>
                <w:b w:val="false"/>
                <w:i w:val="false"/>
                <w:color w:val="000000"/>
                <w:sz w:val="15"/>
              </w:rPr>
              <w:t>Матеріали щодо оновлених методів контролю якості лікарського засобу (за потреби)</w:t>
            </w:r>
          </w:p>
          <w:bookmarkEnd w:id="1028"/>
          <w:bookmarkStart w:name="2205" w:id="1029"/>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надано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 надано</w:t>
            </w:r>
          </w:p>
          <w:bookmarkEnd w:id="1029"/>
          <w:bookmarkStart w:name="2206" w:id="1030"/>
          <w:p>
            <w:pPr>
              <w:spacing w:after="0"/>
              <w:ind w:left="0"/>
              <w:jc w:val="left"/>
            </w:pPr>
            <w:r>
              <w:rPr>
                <w:rFonts w:ascii="Arial"/>
                <w:b w:val="false"/>
                <w:i w:val="false"/>
                <w:color w:val="000000"/>
                <w:sz w:val="15"/>
              </w:rPr>
              <w:t>Оновлений текст маркування упаковки лікарського засобу з маркуванням відповідно до встановлених в Україні вимог (за потреби)</w:t>
            </w:r>
          </w:p>
          <w:bookmarkEnd w:id="1030"/>
          <w:bookmarkStart w:name="2207" w:id="1031"/>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надано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 надано</w:t>
            </w:r>
          </w:p>
          <w:bookmarkEnd w:id="1031"/>
          <w:bookmarkStart w:name="2208" w:id="1032"/>
          <w:p>
            <w:pPr>
              <w:spacing w:after="0"/>
              <w:ind w:left="0"/>
              <w:jc w:val="left"/>
            </w:pPr>
            <w:r>
              <w:rPr>
                <w:rFonts w:ascii="Arial"/>
                <w:b w:val="false"/>
                <w:i w:val="false"/>
                <w:color w:val="000000"/>
                <w:sz w:val="15"/>
              </w:rPr>
              <w:t>Оновлена інструкція про застосування лікарського засобу, викладена відповідно до встановлених в Україні вимог (за потреби)</w:t>
            </w:r>
          </w:p>
          <w:bookmarkEnd w:id="1032"/>
          <w:bookmarkStart w:name="2209" w:id="1033"/>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надано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не надано</w:t>
            </w:r>
          </w:p>
          <w:bookmarkEnd w:id="1033"/>
          <w:bookmarkStart w:name="2210" w:id="1034"/>
          <w:p>
            <w:pPr>
              <w:spacing w:after="0"/>
              <w:ind w:left="0"/>
              <w:jc w:val="left"/>
            </w:pPr>
            <w:r>
              <w:rPr>
                <w:rFonts w:ascii="Arial"/>
                <w:b w:val="false"/>
                <w:i w:val="false"/>
                <w:color w:val="000000"/>
                <w:sz w:val="15"/>
              </w:rPr>
              <w:t>Наявність документа, що підтверджує сплату реєстраційного збору (за потреби)</w:t>
            </w:r>
          </w:p>
          <w:bookmarkEnd w:id="1034"/>
          <w:bookmarkStart w:name="2211" w:id="103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035"/>
          <w:bookmarkStart w:name="2212" w:id="1036"/>
          <w:p>
            <w:pPr>
              <w:spacing w:after="0"/>
              <w:ind w:left="0"/>
              <w:jc w:val="left"/>
            </w:pPr>
            <w:r>
              <w:rPr>
                <w:rFonts w:ascii="Arial"/>
                <w:b/>
                <w:i w:val="false"/>
                <w:color w:val="000000"/>
                <w:sz w:val="15"/>
              </w:rPr>
              <w:t>ВИСНОВОК</w:t>
            </w:r>
          </w:p>
          <w:bookmarkEnd w:id="103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559"/>
        <w:gridCol w:w="1066"/>
        <w:gridCol w:w="1065"/>
      </w:tblGrid>
      <w:tr>
        <w:trPr>
          <w:trHeight w:val="45" w:hRule="atLeast"/>
        </w:trPr>
        <w:tc>
          <w:tcPr>
            <w:tcW w:w="7559" w:type="dxa"/>
            <w:tcBorders>
              <w:top w:val="outset" w:color="000000" w:sz="8"/>
              <w:left w:val="outset" w:color="000000" w:sz="8"/>
              <w:bottom w:val="outset" w:color="000000" w:sz="8"/>
              <w:right w:val="outset" w:color="000000" w:sz="8"/>
            </w:tcBorders>
            <w:vAlign w:val="center"/>
          </w:tcPr>
          <w:bookmarkStart w:name="2213" w:id="1037"/>
          <w:p>
            <w:pPr>
              <w:spacing w:after="0"/>
              <w:ind w:left="0"/>
              <w:jc w:val="left"/>
            </w:pPr>
            <w:r>
              <w:rPr>
                <w:rFonts w:ascii="Arial"/>
                <w:b w:val="false"/>
                <w:i w:val="false"/>
                <w:color w:val="000000"/>
                <w:sz w:val="15"/>
              </w:rPr>
              <w:t>Усі матеріали надано у повному обсязі; якщо "ні", вказати, які матеріали відсутні</w:t>
            </w:r>
          </w:p>
          <w:bookmarkEnd w:id="1037"/>
        </w:tc>
        <w:tc>
          <w:tcPr>
            <w:tcW w:w="1066" w:type="dxa"/>
            <w:tcBorders>
              <w:top w:val="outset" w:color="000000" w:sz="8"/>
              <w:left w:val="outset" w:color="000000" w:sz="8"/>
              <w:bottom w:val="outset" w:color="000000" w:sz="8"/>
              <w:right w:val="outset" w:color="000000" w:sz="8"/>
            </w:tcBorders>
            <w:vAlign w:val="center"/>
          </w:tcPr>
          <w:bookmarkStart w:name="2214" w:id="1038"/>
          <w:p>
            <w:pPr>
              <w:spacing w:after="0"/>
              <w:ind w:left="0"/>
              <w:jc w:val="center"/>
            </w:pPr>
            <w:r>
              <w:rPr>
                <w:rFonts w:ascii="Arial"/>
                <w:b/>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165100"/>
                          </a:xfrm>
                          <a:prstGeom prst="rect">
                            <a:avLst/>
                          </a:prstGeom>
                        </pic:spPr>
                      </pic:pic>
                    </a:graphicData>
                  </a:graphic>
                </wp:inline>
              </w:drawing>
            </w:r>
            <w:r>
              <w:rPr>
                <w:rFonts w:ascii="Arial"/>
                <w:b/>
                <w:i w:val="false"/>
                <w:color w:val="000000"/>
                <w:sz w:val="15"/>
              </w:rPr>
              <w:t xml:space="preserve"> так</w:t>
            </w:r>
          </w:p>
          <w:bookmarkEnd w:id="1038"/>
        </w:tc>
        <w:tc>
          <w:tcPr>
            <w:tcW w:w="1065" w:type="dxa"/>
            <w:tcBorders>
              <w:top w:val="outset" w:color="000000" w:sz="8"/>
              <w:left w:val="outset" w:color="000000" w:sz="8"/>
              <w:bottom w:val="outset" w:color="000000" w:sz="8"/>
              <w:right w:val="outset" w:color="000000" w:sz="8"/>
            </w:tcBorders>
            <w:vAlign w:val="center"/>
          </w:tcPr>
          <w:bookmarkStart w:name="2215" w:id="1039"/>
          <w:p>
            <w:pPr>
              <w:spacing w:after="0"/>
              <w:ind w:left="0"/>
              <w:jc w:val="center"/>
            </w:pPr>
            <w:r>
              <w:rPr>
                <w:rFonts w:ascii="Arial"/>
                <w:b/>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165100"/>
                          </a:xfrm>
                          <a:prstGeom prst="rect">
                            <a:avLst/>
                          </a:prstGeom>
                        </pic:spPr>
                      </pic:pic>
                    </a:graphicData>
                  </a:graphic>
                </wp:inline>
              </w:drawing>
            </w:r>
            <w:r>
              <w:rPr>
                <w:rFonts w:ascii="Arial"/>
                <w:b/>
                <w:i w:val="false"/>
                <w:color w:val="000000"/>
                <w:sz w:val="15"/>
              </w:rPr>
              <w:t xml:space="preserve"> ні</w:t>
            </w:r>
          </w:p>
          <w:bookmarkEnd w:id="103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16" w:id="1040"/>
          <w:p>
            <w:pPr>
              <w:spacing w:after="0"/>
              <w:ind w:left="0"/>
              <w:jc w:val="left"/>
            </w:pPr>
          </w:p>
          <w:bookmarkEnd w:id="1040"/>
        </w:tc>
      </w:tr>
    </w:tbl>
    <w:p>
      <w:pPr>
        <w:spacing/>
        <w:ind w:left="0"/>
        <w:jc w:val="left"/>
      </w:pPr>
      <w:r>
        <w:br/>
      </w:r>
    </w:p>
    <w:bookmarkStart w:name="2217" w:id="1041"/>
    <w:p>
      <w:pPr>
        <w:spacing w:after="0"/>
        <w:ind w:left="0"/>
        <w:jc w:val="center"/>
      </w:pPr>
      <w:r>
        <w:rPr>
          <w:rFonts w:ascii="Arial"/>
          <w:b w:val="false"/>
          <w:i w:val="false"/>
          <w:color w:val="000000"/>
          <w:sz w:val="18"/>
        </w:rPr>
        <w:t>____________</w:t>
      </w:r>
    </w:p>
    <w:bookmarkEnd w:id="1041"/>
    <w:bookmarkStart w:name="2218" w:id="1042"/>
    <w:p>
      <w:pPr>
        <w:spacing w:after="0"/>
        <w:ind w:firstLine="240"/>
        <w:jc w:val="left"/>
      </w:pPr>
    </w:p>
    <w:bookmarkEnd w:id="104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 Target="media/document_image_rId10.gif" Type="http://schemas.openxmlformats.org/officeDocument/2006/relationships/image" Id="rId10"/><Relationship Target="media/document_image_rId11.pn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